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35" w:rsidRPr="00B15A35" w:rsidRDefault="00B15A35" w:rsidP="00B15A35">
      <w:pPr>
        <w:jc w:val="center"/>
        <w:rPr>
          <w:b/>
        </w:rPr>
      </w:pPr>
      <w:r w:rsidRPr="00B15A35">
        <w:rPr>
          <w:b/>
        </w:rPr>
        <w:t>Государственное бюджетное общеобразовательное учреждение средняя общеобразовательная школа №229 Адмиралтейского района Санкт-Петербурга</w:t>
      </w:r>
    </w:p>
    <w:p w:rsidR="00B15A35" w:rsidRPr="00B15A35" w:rsidRDefault="00B15A35" w:rsidP="00B15A35">
      <w:pPr>
        <w:jc w:val="center"/>
        <w:rPr>
          <w:b/>
        </w:rPr>
      </w:pPr>
    </w:p>
    <w:p w:rsidR="00B15A35" w:rsidRPr="00B15A35" w:rsidRDefault="00B15A35" w:rsidP="00B15A3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5A35" w:rsidRPr="00B15A35" w:rsidTr="00B15A35">
        <w:tc>
          <w:tcPr>
            <w:tcW w:w="4785" w:type="dxa"/>
            <w:shd w:val="clear" w:color="auto" w:fill="auto"/>
          </w:tcPr>
          <w:p w:rsidR="00B15A35" w:rsidRPr="00B15A35" w:rsidRDefault="00B15A35" w:rsidP="00B15A35">
            <w:pPr>
              <w:rPr>
                <w:b/>
              </w:rPr>
            </w:pPr>
            <w:r w:rsidRPr="00B15A35">
              <w:rPr>
                <w:b/>
              </w:rPr>
              <w:t>Согласовано</w:t>
            </w:r>
          </w:p>
          <w:p w:rsidR="00B15A35" w:rsidRPr="00B15A35" w:rsidRDefault="00B15A35" w:rsidP="00B15A35">
            <w:r w:rsidRPr="00B15A35">
              <w:t>Заместитель директора по УВР</w:t>
            </w:r>
          </w:p>
          <w:p w:rsidR="00B15A35" w:rsidRPr="00B15A35" w:rsidRDefault="00B15A35" w:rsidP="00B15A35">
            <w:r w:rsidRPr="00B15A35">
              <w:t>ГБОУ средней школы №229</w:t>
            </w:r>
          </w:p>
          <w:p w:rsidR="00B15A35" w:rsidRPr="00B15A35" w:rsidRDefault="00B15A35" w:rsidP="00B15A35">
            <w:pPr>
              <w:rPr>
                <w:b/>
              </w:rPr>
            </w:pPr>
            <w:r w:rsidRPr="00B15A35">
              <w:t>___________ /_____________/</w:t>
            </w:r>
          </w:p>
        </w:tc>
        <w:tc>
          <w:tcPr>
            <w:tcW w:w="4786" w:type="dxa"/>
            <w:shd w:val="clear" w:color="auto" w:fill="auto"/>
          </w:tcPr>
          <w:p w:rsidR="00B15A35" w:rsidRPr="00B15A35" w:rsidRDefault="00B15A35" w:rsidP="00B15A35">
            <w:pPr>
              <w:rPr>
                <w:b/>
              </w:rPr>
            </w:pPr>
            <w:r w:rsidRPr="00B15A35">
              <w:rPr>
                <w:b/>
              </w:rPr>
              <w:t>Принято</w:t>
            </w:r>
          </w:p>
          <w:p w:rsidR="00B15A35" w:rsidRPr="00B15A35" w:rsidRDefault="00B15A35" w:rsidP="00B15A35">
            <w:r w:rsidRPr="00B15A35">
              <w:t>Протокол педагогического совета</w:t>
            </w:r>
          </w:p>
          <w:p w:rsidR="00B15A35" w:rsidRPr="00B15A35" w:rsidRDefault="00B15A35" w:rsidP="00B15A35">
            <w:r w:rsidRPr="00B15A35">
              <w:t>от________№__________</w:t>
            </w:r>
          </w:p>
        </w:tc>
      </w:tr>
      <w:tr w:rsidR="00B15A35" w:rsidRPr="00B15A35" w:rsidTr="00B15A35">
        <w:tc>
          <w:tcPr>
            <w:tcW w:w="4785" w:type="dxa"/>
            <w:shd w:val="clear" w:color="auto" w:fill="auto"/>
          </w:tcPr>
          <w:p w:rsidR="00B15A35" w:rsidRPr="00B15A35" w:rsidRDefault="00B15A35" w:rsidP="00B15A35">
            <w:pPr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B15A35" w:rsidRPr="00B15A35" w:rsidRDefault="00B15A35" w:rsidP="00B15A35">
            <w:pPr>
              <w:rPr>
                <w:b/>
              </w:rPr>
            </w:pPr>
            <w:r w:rsidRPr="00B15A35">
              <w:rPr>
                <w:b/>
              </w:rPr>
              <w:t>Утверждено</w:t>
            </w:r>
          </w:p>
          <w:p w:rsidR="00B15A35" w:rsidRPr="00B15A35" w:rsidRDefault="00B15A35" w:rsidP="00B15A35">
            <w:r w:rsidRPr="00B15A35">
              <w:t xml:space="preserve">Директор ГБОУ средней                               школы №229                                                   </w:t>
            </w:r>
          </w:p>
          <w:p w:rsidR="00B15A35" w:rsidRPr="00B15A35" w:rsidRDefault="00B15A35" w:rsidP="00B15A35">
            <w:r w:rsidRPr="00B15A35">
              <w:t>____________Петрова Н.А.</w:t>
            </w:r>
          </w:p>
          <w:p w:rsidR="00B15A35" w:rsidRPr="00B15A35" w:rsidRDefault="00B15A35" w:rsidP="00B15A35">
            <w:r w:rsidRPr="00B15A35">
              <w:t xml:space="preserve">Приказ от_________№______              </w:t>
            </w:r>
          </w:p>
          <w:p w:rsidR="00B15A35" w:rsidRPr="00B15A35" w:rsidRDefault="00B15A35" w:rsidP="00B15A35">
            <w:pPr>
              <w:rPr>
                <w:b/>
              </w:rPr>
            </w:pPr>
          </w:p>
        </w:tc>
      </w:tr>
    </w:tbl>
    <w:p w:rsidR="000260BB" w:rsidRPr="00ED394E" w:rsidRDefault="000260BB" w:rsidP="00ED394E"/>
    <w:p w:rsidR="000260BB" w:rsidRDefault="000260BB" w:rsidP="00ED394E">
      <w:pPr>
        <w:jc w:val="center"/>
        <w:rPr>
          <w:b/>
        </w:rPr>
      </w:pPr>
    </w:p>
    <w:p w:rsidR="000260BB" w:rsidRDefault="000260BB" w:rsidP="00ED394E">
      <w:pPr>
        <w:rPr>
          <w:b/>
          <w:sz w:val="28"/>
          <w:szCs w:val="28"/>
        </w:rPr>
      </w:pPr>
    </w:p>
    <w:p w:rsidR="000260BB" w:rsidRDefault="000260BB" w:rsidP="00ED394E">
      <w:pPr>
        <w:jc w:val="center"/>
        <w:rPr>
          <w:b/>
          <w:sz w:val="28"/>
          <w:szCs w:val="28"/>
        </w:rPr>
      </w:pPr>
    </w:p>
    <w:p w:rsidR="000260BB" w:rsidRDefault="000260BB" w:rsidP="00ED394E">
      <w:pPr>
        <w:jc w:val="center"/>
        <w:rPr>
          <w:b/>
          <w:sz w:val="28"/>
          <w:szCs w:val="28"/>
        </w:rPr>
      </w:pPr>
    </w:p>
    <w:p w:rsidR="000260BB" w:rsidRDefault="000260BB" w:rsidP="00ED394E">
      <w:pPr>
        <w:jc w:val="center"/>
        <w:rPr>
          <w:b/>
          <w:sz w:val="28"/>
          <w:szCs w:val="28"/>
        </w:rPr>
      </w:pPr>
    </w:p>
    <w:p w:rsidR="000260BB" w:rsidRDefault="000260BB" w:rsidP="00ED394E">
      <w:pPr>
        <w:jc w:val="center"/>
        <w:rPr>
          <w:b/>
          <w:sz w:val="28"/>
          <w:szCs w:val="28"/>
        </w:rPr>
      </w:pPr>
    </w:p>
    <w:p w:rsidR="000260BB" w:rsidRDefault="000260BB" w:rsidP="00ED394E">
      <w:pPr>
        <w:jc w:val="center"/>
        <w:rPr>
          <w:b/>
          <w:sz w:val="28"/>
          <w:szCs w:val="28"/>
        </w:rPr>
      </w:pPr>
    </w:p>
    <w:p w:rsidR="000260BB" w:rsidRDefault="000260BB" w:rsidP="00ED39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0260BB" w:rsidRDefault="000260BB" w:rsidP="00ED394E">
      <w:pPr>
        <w:jc w:val="center"/>
        <w:rPr>
          <w:b/>
          <w:sz w:val="40"/>
          <w:szCs w:val="40"/>
        </w:rPr>
      </w:pPr>
    </w:p>
    <w:p w:rsidR="000260BB" w:rsidRDefault="000260BB" w:rsidP="00ED39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русскому языку</w:t>
      </w:r>
    </w:p>
    <w:p w:rsidR="000260BB" w:rsidRDefault="003E5496" w:rsidP="00ED39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4-Б</w:t>
      </w:r>
      <w:r w:rsidR="000260BB">
        <w:rPr>
          <w:b/>
          <w:sz w:val="40"/>
          <w:szCs w:val="40"/>
        </w:rPr>
        <w:t xml:space="preserve"> класс</w:t>
      </w:r>
    </w:p>
    <w:p w:rsidR="000260BB" w:rsidRDefault="000260BB" w:rsidP="00ED39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 w:rsidR="003E5496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-201</w:t>
      </w:r>
      <w:r w:rsidR="003E5496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 учебный год</w:t>
      </w:r>
    </w:p>
    <w:p w:rsidR="000260BB" w:rsidRDefault="000260BB" w:rsidP="00ED394E">
      <w:pPr>
        <w:jc w:val="center"/>
        <w:rPr>
          <w:b/>
          <w:sz w:val="40"/>
          <w:szCs w:val="40"/>
        </w:rPr>
      </w:pPr>
    </w:p>
    <w:p w:rsidR="000260BB" w:rsidRDefault="000260BB" w:rsidP="00ED394E">
      <w:pPr>
        <w:jc w:val="center"/>
        <w:rPr>
          <w:b/>
          <w:sz w:val="40"/>
          <w:szCs w:val="40"/>
        </w:rPr>
      </w:pPr>
    </w:p>
    <w:p w:rsidR="000260BB" w:rsidRDefault="000260BB" w:rsidP="00ED394E">
      <w:pPr>
        <w:jc w:val="center"/>
        <w:rPr>
          <w:b/>
          <w:sz w:val="40"/>
          <w:szCs w:val="40"/>
        </w:rPr>
      </w:pPr>
    </w:p>
    <w:p w:rsidR="000260BB" w:rsidRDefault="000260BB" w:rsidP="00ED394E">
      <w:pPr>
        <w:jc w:val="center"/>
        <w:rPr>
          <w:b/>
          <w:sz w:val="28"/>
          <w:szCs w:val="28"/>
        </w:rPr>
      </w:pPr>
    </w:p>
    <w:p w:rsidR="000260BB" w:rsidRPr="00972F36" w:rsidRDefault="000260BB" w:rsidP="00ED394E">
      <w:pPr>
        <w:jc w:val="right"/>
        <w:rPr>
          <w:sz w:val="32"/>
          <w:szCs w:val="32"/>
        </w:rPr>
      </w:pPr>
      <w:r w:rsidRPr="00972F36">
        <w:rPr>
          <w:sz w:val="32"/>
          <w:szCs w:val="32"/>
        </w:rPr>
        <w:t xml:space="preserve">Составила учитель </w:t>
      </w:r>
      <w:r w:rsidR="00196CC7" w:rsidRPr="00972F36">
        <w:rPr>
          <w:sz w:val="32"/>
          <w:szCs w:val="32"/>
        </w:rPr>
        <w:t>первой</w:t>
      </w:r>
    </w:p>
    <w:p w:rsidR="000260BB" w:rsidRPr="00972F36" w:rsidRDefault="000260BB" w:rsidP="00742487">
      <w:pPr>
        <w:jc w:val="right"/>
        <w:rPr>
          <w:sz w:val="32"/>
          <w:szCs w:val="32"/>
        </w:rPr>
      </w:pPr>
      <w:r w:rsidRPr="00972F36">
        <w:rPr>
          <w:sz w:val="32"/>
          <w:szCs w:val="32"/>
        </w:rPr>
        <w:t>квалификационной категории</w:t>
      </w:r>
    </w:p>
    <w:p w:rsidR="000260BB" w:rsidRPr="00972F36" w:rsidRDefault="00DE560D" w:rsidP="00F575CE">
      <w:pPr>
        <w:jc w:val="right"/>
        <w:rPr>
          <w:sz w:val="32"/>
          <w:szCs w:val="32"/>
        </w:rPr>
      </w:pPr>
      <w:r w:rsidRPr="00972F36">
        <w:rPr>
          <w:sz w:val="32"/>
          <w:szCs w:val="32"/>
        </w:rPr>
        <w:t>Григорьева</w:t>
      </w:r>
    </w:p>
    <w:p w:rsidR="000260BB" w:rsidRPr="00ED394E" w:rsidRDefault="00196CC7" w:rsidP="00ED394E">
      <w:pPr>
        <w:jc w:val="right"/>
        <w:rPr>
          <w:sz w:val="32"/>
          <w:szCs w:val="32"/>
        </w:rPr>
      </w:pPr>
      <w:r w:rsidRPr="00972F36">
        <w:rPr>
          <w:sz w:val="32"/>
          <w:szCs w:val="32"/>
        </w:rPr>
        <w:t>Елена Викторовна</w:t>
      </w:r>
    </w:p>
    <w:p w:rsidR="000260BB" w:rsidRDefault="000260BB" w:rsidP="00ED394E">
      <w:pPr>
        <w:jc w:val="right"/>
        <w:rPr>
          <w:b/>
          <w:sz w:val="28"/>
          <w:szCs w:val="28"/>
        </w:rPr>
      </w:pPr>
    </w:p>
    <w:p w:rsidR="000260BB" w:rsidRDefault="000260BB" w:rsidP="00ED394E">
      <w:pPr>
        <w:jc w:val="right"/>
        <w:rPr>
          <w:b/>
          <w:sz w:val="28"/>
          <w:szCs w:val="28"/>
        </w:rPr>
      </w:pPr>
    </w:p>
    <w:p w:rsidR="000260BB" w:rsidRDefault="000260BB" w:rsidP="00ED394E">
      <w:pPr>
        <w:jc w:val="right"/>
        <w:rPr>
          <w:b/>
          <w:sz w:val="28"/>
          <w:szCs w:val="28"/>
        </w:rPr>
      </w:pPr>
    </w:p>
    <w:p w:rsidR="000260BB" w:rsidRDefault="000260BB" w:rsidP="00ED394E">
      <w:pPr>
        <w:jc w:val="right"/>
        <w:rPr>
          <w:b/>
          <w:sz w:val="28"/>
          <w:szCs w:val="28"/>
        </w:rPr>
      </w:pPr>
    </w:p>
    <w:p w:rsidR="000260BB" w:rsidRDefault="000260BB" w:rsidP="00ED394E">
      <w:pPr>
        <w:jc w:val="right"/>
        <w:rPr>
          <w:b/>
          <w:sz w:val="28"/>
          <w:szCs w:val="28"/>
        </w:rPr>
      </w:pPr>
    </w:p>
    <w:p w:rsidR="000260BB" w:rsidRDefault="000260BB" w:rsidP="00B15A35">
      <w:pPr>
        <w:rPr>
          <w:b/>
          <w:sz w:val="28"/>
          <w:szCs w:val="28"/>
        </w:rPr>
      </w:pPr>
    </w:p>
    <w:p w:rsidR="0037676C" w:rsidRDefault="000260BB" w:rsidP="00B504B8">
      <w:pPr>
        <w:jc w:val="center"/>
        <w:rPr>
          <w:sz w:val="28"/>
          <w:szCs w:val="28"/>
        </w:rPr>
      </w:pPr>
      <w:r w:rsidRPr="00B504B8">
        <w:rPr>
          <w:sz w:val="28"/>
          <w:szCs w:val="28"/>
        </w:rPr>
        <w:t xml:space="preserve">Санкт-Петербург </w:t>
      </w:r>
    </w:p>
    <w:p w:rsidR="000260BB" w:rsidRPr="003E5496" w:rsidRDefault="000260BB" w:rsidP="003E5496">
      <w:pPr>
        <w:jc w:val="center"/>
        <w:rPr>
          <w:sz w:val="28"/>
          <w:szCs w:val="28"/>
        </w:rPr>
      </w:pPr>
      <w:r w:rsidRPr="00B504B8">
        <w:rPr>
          <w:sz w:val="28"/>
          <w:szCs w:val="28"/>
        </w:rPr>
        <w:t>201</w:t>
      </w:r>
      <w:r w:rsidR="003E5496">
        <w:rPr>
          <w:sz w:val="28"/>
          <w:szCs w:val="28"/>
        </w:rPr>
        <w:t>4</w:t>
      </w:r>
    </w:p>
    <w:p w:rsidR="000260BB" w:rsidRPr="00B5169A" w:rsidRDefault="000260BB" w:rsidP="00B5169A">
      <w:pPr>
        <w:rPr>
          <w:b/>
          <w:sz w:val="32"/>
          <w:szCs w:val="32"/>
        </w:rPr>
      </w:pPr>
      <w:r w:rsidRPr="00B5169A">
        <w:rPr>
          <w:b/>
          <w:sz w:val="32"/>
          <w:szCs w:val="32"/>
        </w:rPr>
        <w:lastRenderedPageBreak/>
        <w:t>Содержание</w:t>
      </w:r>
    </w:p>
    <w:p w:rsidR="000260BB" w:rsidRPr="00A36B8D" w:rsidRDefault="000260BB" w:rsidP="00C40CBD">
      <w:pPr>
        <w:rPr>
          <w:sz w:val="32"/>
          <w:szCs w:val="32"/>
        </w:rPr>
      </w:pPr>
    </w:p>
    <w:p w:rsidR="000260BB" w:rsidRPr="003E5496" w:rsidRDefault="000260BB" w:rsidP="00C40CBD">
      <w:pPr>
        <w:pStyle w:val="a3"/>
        <w:numPr>
          <w:ilvl w:val="0"/>
          <w:numId w:val="1"/>
        </w:numPr>
        <w:rPr>
          <w:rStyle w:val="a5"/>
          <w:sz w:val="28"/>
          <w:szCs w:val="28"/>
        </w:rPr>
      </w:pPr>
      <w:r w:rsidRPr="003E5496">
        <w:rPr>
          <w:rStyle w:val="a5"/>
          <w:sz w:val="28"/>
          <w:szCs w:val="28"/>
        </w:rPr>
        <w:t>Паспорт рабочей программы</w:t>
      </w:r>
    </w:p>
    <w:p w:rsidR="000260BB" w:rsidRPr="003E5496" w:rsidRDefault="000260BB" w:rsidP="00C40CBD">
      <w:pPr>
        <w:pStyle w:val="a3"/>
        <w:numPr>
          <w:ilvl w:val="0"/>
          <w:numId w:val="1"/>
        </w:numPr>
        <w:rPr>
          <w:rStyle w:val="a5"/>
          <w:sz w:val="28"/>
          <w:szCs w:val="28"/>
        </w:rPr>
      </w:pPr>
      <w:r w:rsidRPr="003E5496">
        <w:rPr>
          <w:rStyle w:val="a5"/>
          <w:sz w:val="28"/>
          <w:szCs w:val="28"/>
        </w:rPr>
        <w:t xml:space="preserve">Пояснительная записка </w:t>
      </w:r>
    </w:p>
    <w:p w:rsidR="000260BB" w:rsidRPr="003E5496" w:rsidRDefault="000260BB" w:rsidP="00C40CB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E5496">
        <w:rPr>
          <w:rStyle w:val="a5"/>
          <w:sz w:val="28"/>
          <w:szCs w:val="28"/>
        </w:rPr>
        <w:t>Содержание   учебного курса</w:t>
      </w:r>
    </w:p>
    <w:p w:rsidR="000260BB" w:rsidRPr="003E5496" w:rsidRDefault="000260BB" w:rsidP="00C40CBD">
      <w:pPr>
        <w:pStyle w:val="a3"/>
        <w:numPr>
          <w:ilvl w:val="0"/>
          <w:numId w:val="1"/>
        </w:numPr>
        <w:rPr>
          <w:rStyle w:val="a5"/>
          <w:sz w:val="28"/>
          <w:szCs w:val="28"/>
        </w:rPr>
      </w:pPr>
      <w:r w:rsidRPr="003E5496">
        <w:rPr>
          <w:rStyle w:val="a5"/>
          <w:sz w:val="28"/>
          <w:szCs w:val="28"/>
        </w:rPr>
        <w:t>Учебно-тематический план</w:t>
      </w:r>
    </w:p>
    <w:p w:rsidR="000260BB" w:rsidRPr="003E5496" w:rsidRDefault="000260BB" w:rsidP="00C40CB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E5496">
        <w:rPr>
          <w:b/>
          <w:sz w:val="28"/>
          <w:szCs w:val="28"/>
        </w:rPr>
        <w:t>Перечень</w:t>
      </w:r>
      <w:r w:rsidRPr="003E5496">
        <w:rPr>
          <w:b/>
          <w:iCs/>
          <w:sz w:val="28"/>
          <w:szCs w:val="28"/>
        </w:rPr>
        <w:t xml:space="preserve">   учебно-методических средств обучения</w:t>
      </w:r>
      <w:r w:rsidRPr="003E5496">
        <w:rPr>
          <w:b/>
          <w:sz w:val="28"/>
          <w:szCs w:val="28"/>
        </w:rPr>
        <w:t>, ЭОР (электронных образовательных ресурсов)</w:t>
      </w:r>
    </w:p>
    <w:p w:rsidR="000260BB" w:rsidRPr="003E5496" w:rsidRDefault="000260BB" w:rsidP="00C40CBD">
      <w:pPr>
        <w:pStyle w:val="a3"/>
        <w:numPr>
          <w:ilvl w:val="0"/>
          <w:numId w:val="1"/>
        </w:numPr>
        <w:rPr>
          <w:rStyle w:val="a5"/>
          <w:sz w:val="28"/>
          <w:szCs w:val="28"/>
        </w:rPr>
      </w:pPr>
      <w:r w:rsidRPr="003E5496">
        <w:rPr>
          <w:rStyle w:val="a5"/>
          <w:sz w:val="28"/>
          <w:szCs w:val="28"/>
        </w:rPr>
        <w:t>Требования к уровню подготовки обучающихся (по годам обучения)</w:t>
      </w:r>
    </w:p>
    <w:p w:rsidR="000260BB" w:rsidRPr="003E5496" w:rsidRDefault="000260BB" w:rsidP="00C40CB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E5496">
        <w:rPr>
          <w:rStyle w:val="a5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0260BB" w:rsidRPr="003E5496" w:rsidRDefault="000260BB" w:rsidP="00C40CB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3E5496">
        <w:rPr>
          <w:rStyle w:val="a5"/>
          <w:sz w:val="28"/>
          <w:szCs w:val="28"/>
        </w:rPr>
        <w:t>Критерии и нормы оценки результатов освоения программы обучающимися</w:t>
      </w:r>
    </w:p>
    <w:p w:rsidR="000260BB" w:rsidRPr="003E5496" w:rsidRDefault="000260BB" w:rsidP="00C40CBD">
      <w:pPr>
        <w:pStyle w:val="a3"/>
        <w:numPr>
          <w:ilvl w:val="0"/>
          <w:numId w:val="1"/>
        </w:numPr>
        <w:rPr>
          <w:rStyle w:val="a5"/>
          <w:sz w:val="28"/>
          <w:szCs w:val="28"/>
        </w:rPr>
      </w:pPr>
      <w:r w:rsidRPr="003E5496">
        <w:rPr>
          <w:rStyle w:val="a5"/>
          <w:sz w:val="28"/>
          <w:szCs w:val="28"/>
        </w:rPr>
        <w:t>Список литературы</w:t>
      </w:r>
    </w:p>
    <w:p w:rsidR="000260BB" w:rsidRPr="00A36B8D" w:rsidRDefault="000260BB" w:rsidP="00C40CBD">
      <w:pPr>
        <w:pStyle w:val="a3"/>
        <w:rPr>
          <w:rStyle w:val="a5"/>
          <w:b w:val="0"/>
          <w:sz w:val="32"/>
          <w:szCs w:val="32"/>
        </w:rPr>
      </w:pPr>
    </w:p>
    <w:p w:rsidR="000260BB" w:rsidRPr="00A36B8D" w:rsidRDefault="000260BB" w:rsidP="00C40CBD">
      <w:pPr>
        <w:pStyle w:val="a3"/>
        <w:rPr>
          <w:rStyle w:val="a5"/>
          <w:b w:val="0"/>
          <w:sz w:val="32"/>
          <w:szCs w:val="32"/>
        </w:rPr>
      </w:pPr>
    </w:p>
    <w:p w:rsidR="000260BB" w:rsidRPr="00A36B8D" w:rsidRDefault="000260BB" w:rsidP="00C40CBD">
      <w:pPr>
        <w:pStyle w:val="a3"/>
        <w:rPr>
          <w:rStyle w:val="a5"/>
          <w:b w:val="0"/>
          <w:sz w:val="32"/>
          <w:szCs w:val="32"/>
        </w:rPr>
      </w:pPr>
    </w:p>
    <w:p w:rsidR="000260BB" w:rsidRPr="00967E21" w:rsidRDefault="000260BB" w:rsidP="00C40CBD">
      <w:pPr>
        <w:rPr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Default="000260BB" w:rsidP="00C40CBD">
      <w:pPr>
        <w:rPr>
          <w:b/>
          <w:sz w:val="28"/>
          <w:szCs w:val="28"/>
        </w:rPr>
      </w:pPr>
    </w:p>
    <w:p w:rsidR="000260BB" w:rsidRDefault="000260BB" w:rsidP="00C40CBD">
      <w:pPr>
        <w:rPr>
          <w:b/>
          <w:sz w:val="28"/>
          <w:szCs w:val="28"/>
        </w:rPr>
      </w:pPr>
    </w:p>
    <w:p w:rsidR="000260BB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3E5496" w:rsidRDefault="003E5496" w:rsidP="00B5169A">
      <w:pPr>
        <w:pStyle w:val="a3"/>
        <w:rPr>
          <w:rStyle w:val="a5"/>
          <w:sz w:val="32"/>
          <w:szCs w:val="32"/>
          <w:u w:val="single"/>
        </w:rPr>
      </w:pPr>
    </w:p>
    <w:p w:rsidR="000260BB" w:rsidRPr="00B5169A" w:rsidRDefault="00B5169A" w:rsidP="00B5169A">
      <w:pPr>
        <w:pStyle w:val="a3"/>
        <w:rPr>
          <w:rStyle w:val="a5"/>
          <w:sz w:val="32"/>
          <w:szCs w:val="32"/>
          <w:u w:val="single"/>
        </w:rPr>
      </w:pPr>
      <w:r w:rsidRPr="00B5169A">
        <w:rPr>
          <w:rStyle w:val="a5"/>
          <w:sz w:val="32"/>
          <w:szCs w:val="32"/>
          <w:u w:val="single"/>
        </w:rPr>
        <w:lastRenderedPageBreak/>
        <w:t>1</w:t>
      </w:r>
      <w:r w:rsidRPr="00CF288F">
        <w:rPr>
          <w:rStyle w:val="a5"/>
          <w:sz w:val="28"/>
          <w:szCs w:val="28"/>
          <w:u w:val="single"/>
        </w:rPr>
        <w:t>.</w:t>
      </w:r>
      <w:r w:rsidR="000260BB" w:rsidRPr="00CF288F">
        <w:rPr>
          <w:rStyle w:val="a5"/>
          <w:sz w:val="28"/>
          <w:szCs w:val="28"/>
          <w:u w:val="single"/>
        </w:rPr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260BB" w:rsidRPr="00967E21" w:rsidTr="007E20BC">
        <w:tc>
          <w:tcPr>
            <w:tcW w:w="4785" w:type="dxa"/>
          </w:tcPr>
          <w:p w:rsidR="000260BB" w:rsidRPr="00B5169A" w:rsidRDefault="000260BB" w:rsidP="007E20B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</w:rPr>
            </w:pPr>
            <w:r w:rsidRPr="00B5169A">
              <w:rPr>
                <w:rStyle w:val="a5"/>
              </w:rPr>
              <w:t>Тип программы</w:t>
            </w:r>
          </w:p>
          <w:p w:rsidR="000260BB" w:rsidRPr="00B5169A" w:rsidRDefault="000260BB" w:rsidP="007E20B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</w:rPr>
            </w:pPr>
          </w:p>
        </w:tc>
        <w:tc>
          <w:tcPr>
            <w:tcW w:w="4786" w:type="dxa"/>
          </w:tcPr>
          <w:p w:rsidR="000260BB" w:rsidRPr="00B5169A" w:rsidRDefault="000260BB">
            <w:pPr>
              <w:pStyle w:val="a3"/>
              <w:rPr>
                <w:rStyle w:val="a5"/>
                <w:b w:val="0"/>
              </w:rPr>
            </w:pPr>
            <w:r w:rsidRPr="00B5169A">
              <w:rPr>
                <w:rStyle w:val="a5"/>
                <w:b w:val="0"/>
              </w:rPr>
              <w:t>Программа общеобразовательных учреждений</w:t>
            </w:r>
          </w:p>
        </w:tc>
      </w:tr>
      <w:tr w:rsidR="000260BB" w:rsidRPr="00967E21" w:rsidTr="007E20BC">
        <w:tc>
          <w:tcPr>
            <w:tcW w:w="4785" w:type="dxa"/>
          </w:tcPr>
          <w:p w:rsidR="000260BB" w:rsidRPr="00B5169A" w:rsidRDefault="000260BB" w:rsidP="007E20B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</w:rPr>
            </w:pPr>
            <w:r w:rsidRPr="00B5169A">
              <w:rPr>
                <w:rStyle w:val="a5"/>
              </w:rPr>
              <w:t>Статус программы</w:t>
            </w:r>
          </w:p>
          <w:p w:rsidR="000260BB" w:rsidRPr="00B5169A" w:rsidRDefault="000260BB" w:rsidP="007E20B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</w:rPr>
            </w:pPr>
          </w:p>
        </w:tc>
        <w:tc>
          <w:tcPr>
            <w:tcW w:w="4786" w:type="dxa"/>
          </w:tcPr>
          <w:p w:rsidR="000260BB" w:rsidRPr="00B5169A" w:rsidRDefault="000260BB">
            <w:pPr>
              <w:pStyle w:val="a3"/>
              <w:rPr>
                <w:rStyle w:val="a5"/>
                <w:b w:val="0"/>
              </w:rPr>
            </w:pPr>
            <w:r w:rsidRPr="00B5169A">
              <w:rPr>
                <w:rStyle w:val="a5"/>
                <w:b w:val="0"/>
              </w:rPr>
              <w:t>Рабочая программа учебного курса</w:t>
            </w:r>
          </w:p>
        </w:tc>
      </w:tr>
      <w:tr w:rsidR="000260BB" w:rsidRPr="00967E21" w:rsidTr="007E20BC">
        <w:tc>
          <w:tcPr>
            <w:tcW w:w="4785" w:type="dxa"/>
          </w:tcPr>
          <w:p w:rsidR="000260BB" w:rsidRPr="00B5169A" w:rsidRDefault="000260BB" w:rsidP="007E20B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B5169A">
              <w:rPr>
                <w:b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0260BB" w:rsidRPr="00B5169A" w:rsidRDefault="000260BB">
            <w:pPr>
              <w:pStyle w:val="a3"/>
              <w:rPr>
                <w:rStyle w:val="a5"/>
              </w:rPr>
            </w:pPr>
          </w:p>
        </w:tc>
        <w:tc>
          <w:tcPr>
            <w:tcW w:w="4786" w:type="dxa"/>
          </w:tcPr>
          <w:p w:rsidR="000260BB" w:rsidRPr="00B5169A" w:rsidRDefault="000260BB" w:rsidP="00B6142B">
            <w:pPr>
              <w:autoSpaceDE w:val="0"/>
              <w:autoSpaceDN w:val="0"/>
              <w:adjustRightInd w:val="0"/>
              <w:jc w:val="both"/>
            </w:pPr>
            <w:r w:rsidRPr="00B5169A">
              <w:t>Авторская программа С. В. Иванова. (Сборник программ к комплекту учебников «Начальная школа XXI века». –3-е издание, доработанное и дополненное. – М.: Вентана-Граф, 2009. – 176 с.).</w:t>
            </w:r>
          </w:p>
          <w:p w:rsidR="000260BB" w:rsidRPr="00B5169A" w:rsidRDefault="000260BB">
            <w:pPr>
              <w:pStyle w:val="a3"/>
              <w:rPr>
                <w:rStyle w:val="a5"/>
                <w:b w:val="0"/>
              </w:rPr>
            </w:pPr>
          </w:p>
        </w:tc>
      </w:tr>
      <w:tr w:rsidR="000260BB" w:rsidRPr="00967E21" w:rsidTr="007E20BC">
        <w:tc>
          <w:tcPr>
            <w:tcW w:w="4785" w:type="dxa"/>
          </w:tcPr>
          <w:p w:rsidR="000260BB" w:rsidRPr="00B5169A" w:rsidRDefault="000260BB" w:rsidP="007E20B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B5169A">
              <w:rPr>
                <w:b/>
              </w:rPr>
              <w:t>Категория обучающихся</w:t>
            </w:r>
          </w:p>
          <w:p w:rsidR="000260BB" w:rsidRPr="00B5169A" w:rsidRDefault="000260BB" w:rsidP="007E20B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0260BB" w:rsidRPr="00B5169A" w:rsidRDefault="003E5496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Учащиеся 4</w:t>
            </w:r>
            <w:r w:rsidR="00B5169A">
              <w:rPr>
                <w:rStyle w:val="a5"/>
                <w:b w:val="0"/>
              </w:rPr>
              <w:t>-Б</w:t>
            </w:r>
            <w:r w:rsidR="000260BB" w:rsidRPr="00B5169A">
              <w:rPr>
                <w:rStyle w:val="a5"/>
                <w:b w:val="0"/>
              </w:rPr>
              <w:t xml:space="preserve"> класса ГБОУ средней школы №229 Адмиралтейского района Санкт-Петербурга</w:t>
            </w:r>
          </w:p>
        </w:tc>
      </w:tr>
      <w:tr w:rsidR="000260BB" w:rsidRPr="00967E21" w:rsidTr="007E20BC">
        <w:tc>
          <w:tcPr>
            <w:tcW w:w="4785" w:type="dxa"/>
          </w:tcPr>
          <w:p w:rsidR="000260BB" w:rsidRPr="00B5169A" w:rsidRDefault="000260BB" w:rsidP="007E20B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B5169A">
              <w:rPr>
                <w:b/>
              </w:rPr>
              <w:t>Сроки освоения программы</w:t>
            </w:r>
          </w:p>
          <w:p w:rsidR="000260BB" w:rsidRPr="00B5169A" w:rsidRDefault="000260BB" w:rsidP="007E20BC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0260BB" w:rsidRPr="00B5169A" w:rsidRDefault="0062297C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0260BB" w:rsidRPr="00B5169A">
              <w:rPr>
                <w:rStyle w:val="a5"/>
                <w:b w:val="0"/>
              </w:rPr>
              <w:t xml:space="preserve"> год</w:t>
            </w:r>
          </w:p>
        </w:tc>
      </w:tr>
      <w:tr w:rsidR="000260BB" w:rsidRPr="00967E21" w:rsidTr="007E20BC">
        <w:tc>
          <w:tcPr>
            <w:tcW w:w="4785" w:type="dxa"/>
          </w:tcPr>
          <w:p w:rsidR="000260BB" w:rsidRPr="00B5169A" w:rsidRDefault="000260BB" w:rsidP="007E20B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B5169A">
              <w:rPr>
                <w:b/>
              </w:rPr>
              <w:t>Объём учебного времени</w:t>
            </w:r>
          </w:p>
          <w:p w:rsidR="000260BB" w:rsidRPr="00B5169A" w:rsidRDefault="000260BB" w:rsidP="007E20B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0260BB" w:rsidRPr="00B5169A" w:rsidRDefault="000260BB">
            <w:pPr>
              <w:pStyle w:val="a3"/>
              <w:rPr>
                <w:rStyle w:val="a5"/>
                <w:b w:val="0"/>
              </w:rPr>
            </w:pPr>
            <w:r w:rsidRPr="00B5169A">
              <w:rPr>
                <w:rStyle w:val="a5"/>
                <w:b w:val="0"/>
              </w:rPr>
              <w:t>170 часов</w:t>
            </w:r>
          </w:p>
        </w:tc>
      </w:tr>
      <w:tr w:rsidR="000260BB" w:rsidRPr="00967E21" w:rsidTr="007E20BC">
        <w:tc>
          <w:tcPr>
            <w:tcW w:w="4785" w:type="dxa"/>
          </w:tcPr>
          <w:p w:rsidR="000260BB" w:rsidRPr="00B5169A" w:rsidRDefault="000260BB" w:rsidP="007E20B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B5169A">
              <w:rPr>
                <w:b/>
              </w:rPr>
              <w:t>Форма обучения</w:t>
            </w:r>
          </w:p>
          <w:p w:rsidR="000260BB" w:rsidRPr="00B5169A" w:rsidRDefault="000260BB" w:rsidP="007E20B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0260BB" w:rsidRPr="00B5169A" w:rsidRDefault="000260BB">
            <w:pPr>
              <w:pStyle w:val="a3"/>
              <w:rPr>
                <w:rStyle w:val="a5"/>
                <w:b w:val="0"/>
              </w:rPr>
            </w:pPr>
            <w:r w:rsidRPr="00B5169A">
              <w:rPr>
                <w:rStyle w:val="a5"/>
                <w:b w:val="0"/>
              </w:rPr>
              <w:t>очная</w:t>
            </w:r>
          </w:p>
        </w:tc>
      </w:tr>
      <w:tr w:rsidR="000260BB" w:rsidRPr="00967E21" w:rsidTr="007E20BC">
        <w:tc>
          <w:tcPr>
            <w:tcW w:w="4785" w:type="dxa"/>
          </w:tcPr>
          <w:p w:rsidR="000260BB" w:rsidRPr="00B5169A" w:rsidRDefault="000260BB" w:rsidP="007E20B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bCs w:val="0"/>
              </w:rPr>
            </w:pPr>
            <w:r w:rsidRPr="00B5169A">
              <w:rPr>
                <w:b/>
              </w:rPr>
              <w:t xml:space="preserve">Режим занятий </w:t>
            </w:r>
          </w:p>
          <w:p w:rsidR="000260BB" w:rsidRPr="00B5169A" w:rsidRDefault="000260BB" w:rsidP="007E20BC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0260BB" w:rsidRPr="00B5169A" w:rsidRDefault="000260BB">
            <w:pPr>
              <w:pStyle w:val="a3"/>
              <w:rPr>
                <w:rStyle w:val="a5"/>
                <w:b w:val="0"/>
              </w:rPr>
            </w:pPr>
            <w:r w:rsidRPr="00B5169A">
              <w:rPr>
                <w:rStyle w:val="a5"/>
                <w:b w:val="0"/>
              </w:rPr>
              <w:t>5 часов в неделю</w:t>
            </w:r>
          </w:p>
        </w:tc>
      </w:tr>
    </w:tbl>
    <w:p w:rsidR="000260BB" w:rsidRPr="00967E21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Pr="00967E21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Pr="00DE560D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B5169A" w:rsidRDefault="00B5169A" w:rsidP="00B5169A">
      <w:pPr>
        <w:pStyle w:val="a3"/>
        <w:ind w:left="284"/>
        <w:rPr>
          <w:b/>
          <w:bCs/>
          <w:caps/>
          <w:sz w:val="28"/>
          <w:szCs w:val="28"/>
          <w:u w:val="single"/>
        </w:rPr>
      </w:pPr>
    </w:p>
    <w:p w:rsidR="00B5169A" w:rsidRDefault="00B5169A" w:rsidP="00B5169A">
      <w:pPr>
        <w:pStyle w:val="a3"/>
        <w:ind w:left="284"/>
        <w:rPr>
          <w:b/>
          <w:bCs/>
          <w:caps/>
          <w:sz w:val="28"/>
          <w:szCs w:val="28"/>
          <w:u w:val="single"/>
        </w:rPr>
      </w:pPr>
    </w:p>
    <w:p w:rsidR="00B5169A" w:rsidRDefault="00B5169A" w:rsidP="00B5169A">
      <w:pPr>
        <w:pStyle w:val="a3"/>
        <w:ind w:left="284"/>
        <w:rPr>
          <w:b/>
          <w:bCs/>
          <w:caps/>
          <w:sz w:val="28"/>
          <w:szCs w:val="28"/>
          <w:u w:val="single"/>
        </w:rPr>
      </w:pPr>
    </w:p>
    <w:p w:rsidR="000260BB" w:rsidRPr="00B5169A" w:rsidRDefault="00B5169A" w:rsidP="00B5169A">
      <w:pPr>
        <w:pStyle w:val="a3"/>
        <w:ind w:left="284"/>
        <w:rPr>
          <w:b/>
          <w:bCs/>
          <w:sz w:val="28"/>
          <w:szCs w:val="28"/>
          <w:u w:val="single"/>
        </w:rPr>
      </w:pPr>
      <w:r w:rsidRPr="00B5169A">
        <w:rPr>
          <w:b/>
          <w:bCs/>
          <w:caps/>
          <w:sz w:val="28"/>
          <w:szCs w:val="28"/>
          <w:u w:val="single"/>
        </w:rPr>
        <w:lastRenderedPageBreak/>
        <w:t>2.</w:t>
      </w:r>
      <w:r w:rsidR="00DE560D" w:rsidRPr="00B5169A">
        <w:rPr>
          <w:rStyle w:val="a5"/>
          <w:sz w:val="28"/>
          <w:szCs w:val="28"/>
          <w:u w:val="single"/>
        </w:rPr>
        <w:t>Пояснительная записка</w:t>
      </w:r>
    </w:p>
    <w:p w:rsidR="000260BB" w:rsidRPr="00CF288F" w:rsidRDefault="000260BB" w:rsidP="00B15A35">
      <w:pPr>
        <w:autoSpaceDE w:val="0"/>
        <w:autoSpaceDN w:val="0"/>
        <w:adjustRightInd w:val="0"/>
        <w:ind w:firstLine="709"/>
        <w:jc w:val="both"/>
      </w:pPr>
      <w:r w:rsidRPr="00CF288F">
        <w:t xml:space="preserve">Рабочая программа курса «Русский язык» разработана на основе </w:t>
      </w:r>
      <w:r w:rsidR="0037676C" w:rsidRPr="00CF288F">
        <w:t xml:space="preserve">требований ФГОС начального общего образования и </w:t>
      </w:r>
      <w:r w:rsidRPr="00CF288F">
        <w:t>авторской программы С. В. Иванова. (Сборник программ к комплекту учебников «Начальная школа XXI века». –3-е издание, доработанное и дополненное. – М.: Вентана-Граф, 2009. – 176 с.).Программа рассчитана на 170 часов.В авторскую программу изменения не внесены.</w:t>
      </w:r>
    </w:p>
    <w:p w:rsidR="007E4551" w:rsidRPr="007E4551" w:rsidRDefault="000260BB" w:rsidP="007E4551">
      <w:pPr>
        <w:ind w:firstLine="709"/>
        <w:jc w:val="both"/>
        <w:rPr>
          <w:rFonts w:eastAsia="Calibri"/>
          <w:i/>
        </w:rPr>
      </w:pPr>
      <w:r w:rsidRPr="00CF288F">
        <w:rPr>
          <w:rStyle w:val="FontStyle14"/>
          <w:rFonts w:ascii="Times New Roman" w:hAnsi="Times New Roman" w:cs="Times New Roman"/>
          <w:sz w:val="24"/>
          <w:szCs w:val="24"/>
        </w:rPr>
        <w:t>Данная программа соответствует образовательным стандартам начального общего образова</w:t>
      </w:r>
      <w:r w:rsidRPr="007E4551">
        <w:rPr>
          <w:rStyle w:val="FontStyle14"/>
          <w:rFonts w:ascii="Times New Roman" w:hAnsi="Times New Roman" w:cs="Times New Roman"/>
          <w:sz w:val="24"/>
          <w:szCs w:val="24"/>
        </w:rPr>
        <w:t>ния и соответствует базисному учебному плану общеобразовательных учреждений России.</w:t>
      </w:r>
      <w:r w:rsidR="007E4551" w:rsidRPr="007E4551">
        <w:rPr>
          <w:rFonts w:eastAsia="Calibri"/>
          <w:i/>
        </w:rPr>
        <w:t xml:space="preserve">Содержательные линии предмета: </w:t>
      </w:r>
    </w:p>
    <w:p w:rsidR="007E4551" w:rsidRPr="007E4551" w:rsidRDefault="007E4551" w:rsidP="009E69FA">
      <w:pPr>
        <w:numPr>
          <w:ilvl w:val="0"/>
          <w:numId w:val="8"/>
        </w:numPr>
        <w:ind w:left="0" w:firstLine="709"/>
        <w:jc w:val="both"/>
        <w:rPr>
          <w:rFonts w:eastAsia="Calibri"/>
        </w:rPr>
      </w:pPr>
      <w:r w:rsidRPr="007E4551">
        <w:rPr>
          <w:rFonts w:eastAsia="Calibri"/>
        </w:rPr>
        <w:t>«Как устроен наш язык» (основы лингвистических знаний);</w:t>
      </w:r>
    </w:p>
    <w:p w:rsidR="007E4551" w:rsidRPr="007E4551" w:rsidRDefault="007E4551" w:rsidP="009E69FA">
      <w:pPr>
        <w:numPr>
          <w:ilvl w:val="0"/>
          <w:numId w:val="8"/>
        </w:numPr>
        <w:ind w:left="0" w:firstLine="709"/>
        <w:jc w:val="both"/>
        <w:rPr>
          <w:rFonts w:eastAsia="Calibri"/>
        </w:rPr>
      </w:pPr>
      <w:r w:rsidRPr="007E4551">
        <w:rPr>
          <w:rFonts w:eastAsia="Calibri"/>
        </w:rPr>
        <w:t>«Правописание» (формирование навыков грамотного, безошибочного письма);</w:t>
      </w:r>
    </w:p>
    <w:p w:rsidR="007E4551" w:rsidRPr="007E4551" w:rsidRDefault="007E4551" w:rsidP="009E69FA">
      <w:pPr>
        <w:numPr>
          <w:ilvl w:val="0"/>
          <w:numId w:val="8"/>
        </w:numPr>
        <w:ind w:left="0" w:firstLine="709"/>
        <w:jc w:val="both"/>
        <w:rPr>
          <w:rFonts w:eastAsia="Calibri"/>
        </w:rPr>
      </w:pPr>
      <w:r w:rsidRPr="007E4551">
        <w:rPr>
          <w:rFonts w:eastAsia="Calibri"/>
        </w:rPr>
        <w:t>«Развитие речи»</w:t>
      </w:r>
    </w:p>
    <w:p w:rsidR="000260BB" w:rsidRPr="007E4551" w:rsidRDefault="000260BB" w:rsidP="007E4551">
      <w:pPr>
        <w:autoSpaceDE w:val="0"/>
        <w:autoSpaceDN w:val="0"/>
        <w:adjustRightInd w:val="0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B15A35" w:rsidRPr="007E4551" w:rsidRDefault="00B15A35" w:rsidP="007E4551">
      <w:pPr>
        <w:ind w:firstLine="709"/>
        <w:jc w:val="both"/>
        <w:rPr>
          <w:b/>
          <w:bCs/>
        </w:rPr>
      </w:pPr>
      <w:r w:rsidRPr="007E4551">
        <w:rPr>
          <w:b/>
          <w:bCs/>
        </w:rPr>
        <w:t xml:space="preserve">Особенности класса: </w:t>
      </w:r>
      <w:r w:rsidRPr="007E4551">
        <w:rPr>
          <w:bCs/>
        </w:rPr>
        <w:t xml:space="preserve"> большинство </w:t>
      </w:r>
      <w:r w:rsidR="003E5496" w:rsidRPr="007E4551">
        <w:rPr>
          <w:bCs/>
        </w:rPr>
        <w:t>обучающихся 4</w:t>
      </w:r>
      <w:r w:rsidRPr="007E4551">
        <w:rPr>
          <w:bCs/>
        </w:rPr>
        <w:t>-Б класса испытывают затруднения при обучении русскому языку. На мой взгляд, эт</w:t>
      </w:r>
      <w:r w:rsidR="00642261" w:rsidRPr="007E4551">
        <w:rPr>
          <w:bCs/>
        </w:rPr>
        <w:t>о связано с тем, что часть ребят</w:t>
      </w:r>
      <w:r w:rsidRPr="007E4551">
        <w:rPr>
          <w:bCs/>
        </w:rPr>
        <w:t xml:space="preserve"> имеют разные логопедические диагнозы, далее</w:t>
      </w:r>
      <w:r w:rsidR="00642261" w:rsidRPr="007E4551">
        <w:rPr>
          <w:bCs/>
        </w:rPr>
        <w:t>,</w:t>
      </w:r>
      <w:r w:rsidRPr="007E4551">
        <w:rPr>
          <w:bCs/>
        </w:rPr>
        <w:t xml:space="preserve"> невнимательное чтение приводит</w:t>
      </w:r>
      <w:r w:rsidR="00642261" w:rsidRPr="007E4551">
        <w:rPr>
          <w:bCs/>
        </w:rPr>
        <w:t xml:space="preserve"> к ошибкам при списывании. Учащиеся с хорошей памятью и собранным вниманием дост</w:t>
      </w:r>
      <w:r w:rsidR="00AB474E" w:rsidRPr="007E4551">
        <w:rPr>
          <w:bCs/>
        </w:rPr>
        <w:t>аточно легко усваивают материал</w:t>
      </w:r>
      <w:r w:rsidR="00642261" w:rsidRPr="007E4551">
        <w:rPr>
          <w:bCs/>
        </w:rPr>
        <w:t xml:space="preserve">. Некоторым ребятам, у которых еще проблемы с самостоятельным осмыслением текста, необходимо регулярно </w:t>
      </w:r>
      <w:r w:rsidR="0060020C" w:rsidRPr="007E4551">
        <w:rPr>
          <w:bCs/>
        </w:rPr>
        <w:t xml:space="preserve">напоминать и разъяснять ранее изученное. </w:t>
      </w:r>
      <w:r w:rsidR="00AB689C" w:rsidRPr="007E4551">
        <w:rPr>
          <w:bCs/>
        </w:rPr>
        <w:t xml:space="preserve">В тоже время детям нравятся: взаимодействие на уроке, выполнять творческие задания, решать проблемы. </w:t>
      </w:r>
      <w:r w:rsidR="0060020C" w:rsidRPr="007E4551">
        <w:rPr>
          <w:bCs/>
        </w:rPr>
        <w:t>Выше сказанным обуславливаются цели, задачи</w:t>
      </w:r>
      <w:r w:rsidR="00AB689C" w:rsidRPr="007E4551">
        <w:rPr>
          <w:bCs/>
        </w:rPr>
        <w:t>, методы, формы работы и выбор технологий.</w:t>
      </w:r>
    </w:p>
    <w:p w:rsidR="007E4551" w:rsidRPr="007E4551" w:rsidRDefault="007E4551" w:rsidP="007E4551">
      <w:pPr>
        <w:ind w:firstLine="709"/>
        <w:jc w:val="both"/>
        <w:rPr>
          <w:rFonts w:eastAsia="Calibri"/>
        </w:rPr>
      </w:pPr>
    </w:p>
    <w:p w:rsidR="007E4551" w:rsidRPr="007E4551" w:rsidRDefault="007E4551" w:rsidP="007E4551">
      <w:pPr>
        <w:ind w:firstLine="709"/>
        <w:jc w:val="both"/>
        <w:rPr>
          <w:rFonts w:eastAsia="Calibri"/>
        </w:rPr>
      </w:pPr>
      <w:r w:rsidRPr="007E4551">
        <w:rPr>
          <w:rFonts w:eastAsia="Calibri"/>
        </w:rPr>
        <w:t xml:space="preserve">Учебный предмет «Русский язык» реализует </w:t>
      </w:r>
      <w:r w:rsidRPr="007E4551">
        <w:rPr>
          <w:rFonts w:eastAsia="Calibri"/>
          <w:b/>
        </w:rPr>
        <w:t>основную цель обучения</w:t>
      </w:r>
      <w:r w:rsidRPr="007E4551">
        <w:rPr>
          <w:rFonts w:eastAsia="Calibri"/>
        </w:rPr>
        <w:t xml:space="preserve">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 </w:t>
      </w:r>
    </w:p>
    <w:p w:rsidR="007E4551" w:rsidRPr="007E4551" w:rsidRDefault="007E4551" w:rsidP="007E4551">
      <w:pPr>
        <w:ind w:firstLine="709"/>
        <w:jc w:val="both"/>
        <w:rPr>
          <w:rFonts w:eastAsia="Calibri"/>
        </w:rPr>
      </w:pPr>
      <w:r w:rsidRPr="007E4551">
        <w:rPr>
          <w:rFonts w:eastAsia="Calibri"/>
        </w:rPr>
        <w:t xml:space="preserve">Формирование познавательной мотивации осуществляется в процессе достижения  предметных целей изучения русского языка  — социокультурной и научно-исследовательской. </w:t>
      </w:r>
    </w:p>
    <w:p w:rsidR="007E4551" w:rsidRPr="007E4551" w:rsidRDefault="007E4551" w:rsidP="007E4551">
      <w:pPr>
        <w:ind w:firstLine="709"/>
        <w:jc w:val="both"/>
        <w:rPr>
          <w:rFonts w:eastAsia="Calibri"/>
        </w:rPr>
      </w:pPr>
      <w:r w:rsidRPr="007E4551">
        <w:rPr>
          <w:rFonts w:eastAsia="Calibri"/>
          <w:b/>
        </w:rPr>
        <w:t>Социокультурная цель</w:t>
      </w:r>
      <w:r w:rsidRPr="007E4551">
        <w:rPr>
          <w:rFonts w:eastAsia="Calibri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 </w:t>
      </w:r>
    </w:p>
    <w:p w:rsidR="007E4551" w:rsidRPr="007E4551" w:rsidRDefault="007E4551" w:rsidP="007E4551">
      <w:pPr>
        <w:ind w:firstLine="709"/>
        <w:jc w:val="both"/>
        <w:rPr>
          <w:rFonts w:eastAsia="Calibri"/>
        </w:rPr>
      </w:pPr>
      <w:r w:rsidRPr="007E4551">
        <w:rPr>
          <w:rFonts w:eastAsia="Calibri"/>
        </w:rPr>
        <w:t xml:space="preserve">Грамотное письмо и правильная речь являются обязательным элементом общей культуры человека.  Формируя навыки безошибочного письма, развивая письменную и устную речь учащихся, мы стремимся к тому, чтобы ученик стал культурным человеком.  </w:t>
      </w:r>
    </w:p>
    <w:p w:rsidR="007E4551" w:rsidRPr="007E4551" w:rsidRDefault="007E4551" w:rsidP="007E4551">
      <w:pPr>
        <w:ind w:firstLine="709"/>
        <w:jc w:val="both"/>
        <w:rPr>
          <w:rFonts w:eastAsia="Calibri"/>
        </w:rPr>
      </w:pPr>
      <w:r w:rsidRPr="007E4551">
        <w:rPr>
          <w:rFonts w:eastAsia="Calibri"/>
        </w:rPr>
        <w:t xml:space="preserve">Для реализации этой цели необходимо учитывать следующее: </w:t>
      </w:r>
    </w:p>
    <w:p w:rsidR="007E4551" w:rsidRPr="007E4551" w:rsidRDefault="007E4551" w:rsidP="007E4551">
      <w:pPr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7E4551">
        <w:rPr>
          <w:rFonts w:eastAsia="Calibri"/>
        </w:rPr>
        <w:t xml:space="preserve"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 полученных знаний; </w:t>
      </w:r>
    </w:p>
    <w:p w:rsidR="007E4551" w:rsidRPr="007E4551" w:rsidRDefault="007E4551" w:rsidP="007E4551">
      <w:pPr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7E4551">
        <w:rPr>
          <w:rFonts w:eastAsia="Calibri"/>
        </w:rPr>
        <w:t xml:space="preserve">навык грамотного письма  формируется только при  регулярном выполнении заданий и  упражнений, предусмотренных методическим аппаратом средств обучения; </w:t>
      </w:r>
    </w:p>
    <w:p w:rsidR="007E4551" w:rsidRPr="007E4551" w:rsidRDefault="007E4551" w:rsidP="007E4551">
      <w:pPr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7E4551">
        <w:rPr>
          <w:rFonts w:eastAsia="Calibri"/>
        </w:rPr>
        <w:t xml:space="preserve">разнообразные виды деятельности при обучении грамотному письму должны опираться не только на контроль со стороны учителя,  но  и  на самоконтроль ученика; </w:t>
      </w:r>
    </w:p>
    <w:p w:rsidR="007E4551" w:rsidRPr="007E4551" w:rsidRDefault="007E4551" w:rsidP="007E4551">
      <w:pPr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7E4551">
        <w:rPr>
          <w:rFonts w:eastAsia="Calibri"/>
        </w:rPr>
        <w:t xml:space="preserve">научить правильной речи  — это научить правильному отбору языковых средств исходя из условий речевой ситуации.  </w:t>
      </w:r>
    </w:p>
    <w:p w:rsidR="007E4551" w:rsidRPr="007E4551" w:rsidRDefault="007E4551" w:rsidP="007E4551">
      <w:pPr>
        <w:ind w:firstLine="709"/>
        <w:jc w:val="both"/>
        <w:rPr>
          <w:rFonts w:eastAsia="Calibri"/>
        </w:rPr>
      </w:pPr>
      <w:r w:rsidRPr="007E4551">
        <w:rPr>
          <w:rFonts w:eastAsia="Calibri"/>
          <w:b/>
        </w:rPr>
        <w:t>Научно-исследовательская цель</w:t>
      </w:r>
      <w:r w:rsidRPr="007E4551">
        <w:rPr>
          <w:rFonts w:eastAsia="Calibri"/>
        </w:rPr>
        <w:t xml:space="preserve"> реализуется в процессе ознакомления  учащихся с основными положениями науки о языке. </w:t>
      </w:r>
    </w:p>
    <w:p w:rsidR="007E4551" w:rsidRPr="007E4551" w:rsidRDefault="007E4551" w:rsidP="007E4551">
      <w:pPr>
        <w:ind w:firstLine="709"/>
        <w:jc w:val="both"/>
        <w:rPr>
          <w:rFonts w:eastAsia="Calibri"/>
        </w:rPr>
      </w:pPr>
      <w:r w:rsidRPr="007E4551">
        <w:rPr>
          <w:rFonts w:eastAsia="Calibri"/>
        </w:rPr>
        <w:lastRenderedPageBreak/>
        <w:t>Знакомя учащихся с  тем, как устроен  язык, на котором они 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</w:t>
      </w:r>
    </w:p>
    <w:p w:rsidR="007E4551" w:rsidRPr="007E4551" w:rsidRDefault="007E4551" w:rsidP="007E4551">
      <w:pPr>
        <w:ind w:firstLine="709"/>
        <w:jc w:val="both"/>
        <w:rPr>
          <w:rFonts w:eastAsia="Calibri"/>
        </w:rPr>
      </w:pPr>
      <w:r w:rsidRPr="007E4551">
        <w:rPr>
          <w:rFonts w:eastAsia="Calibri"/>
          <w:i/>
        </w:rPr>
        <w:t>Основные задачи организации учебной  деятельности для реализации этой цели</w:t>
      </w:r>
      <w:r w:rsidRPr="007E4551">
        <w:rPr>
          <w:rFonts w:eastAsia="Calibri"/>
        </w:rPr>
        <w:t>:</w:t>
      </w:r>
    </w:p>
    <w:p w:rsidR="007E4551" w:rsidRPr="007E4551" w:rsidRDefault="007E4551" w:rsidP="007E4551">
      <w:pPr>
        <w:ind w:firstLine="709"/>
        <w:jc w:val="both"/>
        <w:rPr>
          <w:rFonts w:eastAsia="Calibri"/>
        </w:rPr>
      </w:pPr>
      <w:r w:rsidRPr="007E4551">
        <w:rPr>
          <w:rFonts w:eastAsia="Calibri"/>
        </w:rPr>
        <w:t xml:space="preserve">-нахождение, вычленение и характеристика языковой единицы изучаемогоуровня </w:t>
      </w:r>
    </w:p>
    <w:p w:rsidR="007E4551" w:rsidRPr="007E4551" w:rsidRDefault="007E4551" w:rsidP="007E4551">
      <w:pPr>
        <w:ind w:firstLine="709"/>
        <w:jc w:val="both"/>
        <w:rPr>
          <w:rFonts w:eastAsia="Calibri"/>
        </w:rPr>
      </w:pPr>
      <w:r w:rsidRPr="007E4551">
        <w:rPr>
          <w:rFonts w:eastAsia="Calibri"/>
        </w:rPr>
        <w:t>- звук, часть слова (морфема), слово, предложение, а также их классификация и сравнение.</w:t>
      </w:r>
    </w:p>
    <w:p w:rsidR="007E4551" w:rsidRPr="007E4551" w:rsidRDefault="007E4551" w:rsidP="007E4551">
      <w:pPr>
        <w:ind w:firstLine="709"/>
        <w:jc w:val="both"/>
        <w:rPr>
          <w:rFonts w:eastAsia="Calibri"/>
        </w:rPr>
      </w:pPr>
      <w:r w:rsidRPr="007E4551">
        <w:rPr>
          <w:rFonts w:eastAsia="Calibri"/>
        </w:rPr>
        <w:t xml:space="preserve"> При этом важнейшим условием успешного решения поставленных  задач  является  следование  закономерностям  науки  о языке, что обеспечивает не только сохранение лингвистической логики, но и поступательное развитие языкового мышления ученика. </w:t>
      </w:r>
    </w:p>
    <w:p w:rsidR="007E4551" w:rsidRPr="007E4551" w:rsidRDefault="007E4551" w:rsidP="007E4551">
      <w:pPr>
        <w:ind w:firstLine="709"/>
        <w:jc w:val="both"/>
        <w:rPr>
          <w:rFonts w:eastAsia="Calibri"/>
        </w:rPr>
      </w:pPr>
      <w:r w:rsidRPr="007E4551">
        <w:rPr>
          <w:rFonts w:eastAsia="Calibri"/>
        </w:rPr>
        <w:t xml:space="preserve"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  </w:t>
      </w:r>
    </w:p>
    <w:p w:rsidR="007E4551" w:rsidRPr="007E4551" w:rsidRDefault="007E4551" w:rsidP="007E4551">
      <w:pPr>
        <w:ind w:firstLine="709"/>
        <w:jc w:val="both"/>
        <w:rPr>
          <w:rFonts w:eastAsia="Calibri"/>
        </w:rPr>
      </w:pPr>
      <w:r w:rsidRPr="007E4551">
        <w:rPr>
          <w:rFonts w:eastAsia="Calibri"/>
        </w:rPr>
        <w:t xml:space="preserve">Такое осознание возможно только в том случае, если на каждом уроке, при выполнении любого задания или упражнения у учащихся сформулированы следующие </w:t>
      </w:r>
      <w:r w:rsidRPr="007E4551">
        <w:rPr>
          <w:rFonts w:eastAsia="Calibri"/>
          <w:u w:val="single"/>
        </w:rPr>
        <w:t>целевые установки</w:t>
      </w:r>
      <w:r w:rsidRPr="007E4551">
        <w:rPr>
          <w:rFonts w:eastAsia="Calibri"/>
        </w:rPr>
        <w:t xml:space="preserve">: </w:t>
      </w:r>
    </w:p>
    <w:p w:rsidR="007E4551" w:rsidRPr="007E4551" w:rsidRDefault="007E4551" w:rsidP="007E4551">
      <w:pPr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7E4551">
        <w:rPr>
          <w:rFonts w:eastAsia="Calibri"/>
        </w:rPr>
        <w:t xml:space="preserve">«Я хочу научиться писать без ошибок, правильно говорить и составлять письменные тексты, так как хочу быть культурным человеком»; </w:t>
      </w:r>
    </w:p>
    <w:p w:rsidR="007E4551" w:rsidRPr="007E4551" w:rsidRDefault="007E4551" w:rsidP="007E4551">
      <w:pPr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7E4551">
        <w:rPr>
          <w:rFonts w:eastAsia="Calibri"/>
        </w:rPr>
        <w:t xml:space="preserve"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 </w:t>
      </w:r>
    </w:p>
    <w:p w:rsidR="00B15A35" w:rsidRPr="0064352F" w:rsidRDefault="00B15A35" w:rsidP="0064352F">
      <w:pPr>
        <w:ind w:firstLine="709"/>
        <w:jc w:val="both"/>
        <w:rPr>
          <w:b/>
          <w:bCs/>
        </w:rPr>
      </w:pPr>
      <w:r w:rsidRPr="0064352F">
        <w:rPr>
          <w:b/>
          <w:bCs/>
        </w:rPr>
        <w:t>Основные формы:</w:t>
      </w:r>
      <w:r w:rsidR="00246049" w:rsidRPr="0064352F">
        <w:rPr>
          <w:bCs/>
        </w:rPr>
        <w:t>урок, творческая, дидактическая игра</w:t>
      </w:r>
      <w:r w:rsidR="00E94B5D" w:rsidRPr="0064352F">
        <w:rPr>
          <w:bCs/>
        </w:rPr>
        <w:t>, коллективное творчество, урок с использованием ИКТ, урок решения проблемных задач</w:t>
      </w:r>
    </w:p>
    <w:p w:rsidR="00B15A35" w:rsidRPr="0064352F" w:rsidRDefault="00B15A35" w:rsidP="0064352F">
      <w:pPr>
        <w:pStyle w:val="af"/>
        <w:ind w:firstLine="709"/>
        <w:jc w:val="both"/>
        <w:rPr>
          <w:rFonts w:eastAsia="Calibri"/>
        </w:rPr>
      </w:pPr>
      <w:r w:rsidRPr="0064352F">
        <w:rPr>
          <w:b/>
          <w:bCs/>
        </w:rPr>
        <w:t>Основные технологии:</w:t>
      </w:r>
      <w:r w:rsidR="00E94B5D" w:rsidRPr="0064352F">
        <w:rPr>
          <w:rFonts w:eastAsia="Calibri"/>
        </w:rPr>
        <w:t xml:space="preserve"> проблемно-</w:t>
      </w:r>
      <w:r w:rsidR="00246049" w:rsidRPr="0064352F">
        <w:rPr>
          <w:rFonts w:eastAsia="Calibri"/>
        </w:rPr>
        <w:t>диалогическая -это тип обучения обеспечивающий творч</w:t>
      </w:r>
      <w:r w:rsidR="00E94B5D" w:rsidRPr="0064352F">
        <w:rPr>
          <w:rFonts w:eastAsia="Calibri"/>
        </w:rPr>
        <w:t>еское усвоение знаний учащимися; т</w:t>
      </w:r>
      <w:r w:rsidR="00246049" w:rsidRPr="00246049">
        <w:rPr>
          <w:rFonts w:eastAsia="Calibri"/>
        </w:rPr>
        <w:t>ехнология продуктивного чтения- это технология  формирования прави</w:t>
      </w:r>
      <w:r w:rsidR="00E94B5D" w:rsidRPr="0064352F">
        <w:rPr>
          <w:rFonts w:eastAsia="Calibri"/>
        </w:rPr>
        <w:t>льной читательской деятельности; т</w:t>
      </w:r>
      <w:r w:rsidR="00246049" w:rsidRPr="00246049">
        <w:rPr>
          <w:rFonts w:eastAsia="Calibri"/>
        </w:rPr>
        <w:t>ехнология оценивания образовательных достижений</w:t>
      </w:r>
      <w:r w:rsidR="00E94B5D" w:rsidRPr="0064352F">
        <w:rPr>
          <w:rFonts w:eastAsia="Calibri"/>
        </w:rPr>
        <w:t xml:space="preserve">; коммуникативные технологии; здоровьесберегающая. </w:t>
      </w:r>
    </w:p>
    <w:p w:rsidR="00B15A35" w:rsidRPr="0064352F" w:rsidRDefault="00B15A35" w:rsidP="0064352F">
      <w:pPr>
        <w:ind w:firstLine="709"/>
        <w:jc w:val="both"/>
        <w:rPr>
          <w:bCs/>
        </w:rPr>
      </w:pPr>
      <w:r w:rsidRPr="0064352F">
        <w:rPr>
          <w:b/>
          <w:bCs/>
        </w:rPr>
        <w:t>Методы обучения:</w:t>
      </w:r>
      <w:r w:rsidR="00E94B5D" w:rsidRPr="0064352F">
        <w:rPr>
          <w:bCs/>
        </w:rPr>
        <w:t xml:space="preserve">объяснение, диалог, беседа, наглядные (иллюстрации, таблицы, схемы и пр.), </w:t>
      </w:r>
      <w:r w:rsidR="0064352F" w:rsidRPr="0064352F">
        <w:rPr>
          <w:rFonts w:eastAsia="Calibri"/>
          <w:lang w:eastAsia="en-US"/>
        </w:rPr>
        <w:t>игровые, проблемные, частично-поисковые, исследовательские, метод самостоятельной работы, методы стимулирования и т.д.</w:t>
      </w:r>
    </w:p>
    <w:p w:rsidR="00B15A35" w:rsidRPr="00CF288F" w:rsidRDefault="00B15A35" w:rsidP="00B15A35">
      <w:pPr>
        <w:autoSpaceDE w:val="0"/>
        <w:autoSpaceDN w:val="0"/>
        <w:adjustRightInd w:val="0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7E4551" w:rsidRDefault="007E4551" w:rsidP="00A46C8E">
      <w:pPr>
        <w:pStyle w:val="a3"/>
      </w:pPr>
    </w:p>
    <w:p w:rsidR="007E4551" w:rsidRDefault="007E4551" w:rsidP="00A46C8E">
      <w:pPr>
        <w:pStyle w:val="a3"/>
      </w:pPr>
    </w:p>
    <w:p w:rsidR="007E4551" w:rsidRDefault="007E4551" w:rsidP="00A46C8E">
      <w:pPr>
        <w:pStyle w:val="a3"/>
      </w:pPr>
    </w:p>
    <w:p w:rsidR="007E4551" w:rsidRDefault="007E4551" w:rsidP="00A46C8E">
      <w:pPr>
        <w:pStyle w:val="a3"/>
      </w:pPr>
    </w:p>
    <w:p w:rsidR="007E4551" w:rsidRDefault="007E4551" w:rsidP="00A46C8E">
      <w:pPr>
        <w:pStyle w:val="a3"/>
      </w:pPr>
    </w:p>
    <w:p w:rsidR="007E4551" w:rsidRDefault="007E4551" w:rsidP="00A46C8E">
      <w:pPr>
        <w:pStyle w:val="a3"/>
      </w:pPr>
    </w:p>
    <w:p w:rsidR="007E4551" w:rsidRDefault="007E4551" w:rsidP="00A46C8E">
      <w:pPr>
        <w:pStyle w:val="a3"/>
      </w:pPr>
    </w:p>
    <w:p w:rsidR="007E4551" w:rsidRDefault="007E4551" w:rsidP="00A46C8E">
      <w:pPr>
        <w:pStyle w:val="a3"/>
      </w:pPr>
    </w:p>
    <w:p w:rsidR="00A46C8E" w:rsidRPr="00A46C8E" w:rsidRDefault="00A46C8E" w:rsidP="00A46C8E">
      <w:pPr>
        <w:pStyle w:val="a3"/>
        <w:rPr>
          <w:sz w:val="28"/>
          <w:szCs w:val="28"/>
          <w:u w:val="single"/>
        </w:rPr>
      </w:pPr>
      <w:r w:rsidRPr="00CF288F">
        <w:rPr>
          <w:rStyle w:val="a5"/>
          <w:sz w:val="28"/>
          <w:szCs w:val="28"/>
          <w:u w:val="single"/>
        </w:rPr>
        <w:lastRenderedPageBreak/>
        <w:t>3.Содержание   учебного курса</w:t>
      </w:r>
    </w:p>
    <w:p w:rsidR="005C029D" w:rsidRPr="005C029D" w:rsidRDefault="005C029D" w:rsidP="005C029D">
      <w:pPr>
        <w:widowControl w:val="0"/>
        <w:suppressAutoHyphens/>
        <w:autoSpaceDE w:val="0"/>
        <w:spacing w:line="286" w:lineRule="exact"/>
        <w:ind w:firstLine="394"/>
        <w:jc w:val="both"/>
        <w:rPr>
          <w:b/>
          <w:i/>
          <w:iCs/>
          <w:lang w:eastAsia="ar-SA"/>
        </w:rPr>
      </w:pPr>
      <w:r w:rsidRPr="005C029D">
        <w:rPr>
          <w:b/>
          <w:lang w:eastAsia="ar-SA"/>
        </w:rPr>
        <w:t xml:space="preserve">Содержание программы  </w:t>
      </w:r>
      <w:r w:rsidR="00763D04">
        <w:rPr>
          <w:b/>
          <w:i/>
          <w:iCs/>
          <w:lang w:eastAsia="ar-SA"/>
        </w:rPr>
        <w:t>4</w:t>
      </w:r>
      <w:r w:rsidRPr="005C029D">
        <w:rPr>
          <w:b/>
          <w:i/>
          <w:iCs/>
          <w:lang w:eastAsia="ar-SA"/>
        </w:rPr>
        <w:t xml:space="preserve"> класс (170 ч)</w:t>
      </w:r>
    </w:p>
    <w:p w:rsidR="007E4551" w:rsidRPr="007E4551" w:rsidRDefault="007E4551" w:rsidP="00763D04">
      <w:pPr>
        <w:ind w:firstLine="709"/>
        <w:jc w:val="both"/>
        <w:rPr>
          <w:rFonts w:eastAsia="Calibri"/>
          <w:b/>
          <w:bCs/>
        </w:rPr>
      </w:pPr>
      <w:r w:rsidRPr="007E4551">
        <w:rPr>
          <w:rFonts w:eastAsia="Calibri"/>
          <w:b/>
          <w:bCs/>
        </w:rPr>
        <w:t>«Как устроен наш язык»  (основы лингвистических знаний)   54 ч</w:t>
      </w:r>
    </w:p>
    <w:p w:rsidR="007E4551" w:rsidRPr="007E4551" w:rsidRDefault="007E4551" w:rsidP="00763D04">
      <w:pPr>
        <w:ind w:firstLine="709"/>
        <w:jc w:val="both"/>
        <w:rPr>
          <w:rFonts w:eastAsia="Calibri"/>
          <w:b/>
          <w:bCs/>
        </w:rPr>
      </w:pPr>
      <w:r w:rsidRPr="007E4551">
        <w:rPr>
          <w:rFonts w:eastAsia="Calibri"/>
          <w:b/>
          <w:bCs/>
        </w:rPr>
        <w:t>Фонетика  (1 ч)</w:t>
      </w:r>
    </w:p>
    <w:p w:rsidR="007E4551" w:rsidRPr="007E4551" w:rsidRDefault="007E4551" w:rsidP="00763D04">
      <w:pPr>
        <w:ind w:firstLine="709"/>
        <w:jc w:val="both"/>
        <w:rPr>
          <w:rFonts w:eastAsia="Calibri"/>
        </w:rPr>
      </w:pPr>
      <w:r w:rsidRPr="007E4551">
        <w:rPr>
          <w:rFonts w:eastAsia="Calibri"/>
        </w:rPr>
        <w:t>Повторение изученного на основе фонетического анализа слова.</w:t>
      </w:r>
    </w:p>
    <w:p w:rsidR="007E4551" w:rsidRPr="007E4551" w:rsidRDefault="007E4551" w:rsidP="00763D04">
      <w:pPr>
        <w:ind w:firstLine="709"/>
        <w:jc w:val="both"/>
        <w:rPr>
          <w:rFonts w:eastAsia="Calibri"/>
        </w:rPr>
      </w:pPr>
      <w:r w:rsidRPr="007E4551">
        <w:rPr>
          <w:rFonts w:eastAsia="Calibri"/>
          <w:b/>
          <w:bCs/>
        </w:rPr>
        <w:t>Состав слова  (1 ч)</w:t>
      </w:r>
    </w:p>
    <w:p w:rsidR="007E4551" w:rsidRPr="007E4551" w:rsidRDefault="007E4551" w:rsidP="00763D04">
      <w:pPr>
        <w:ind w:firstLine="709"/>
        <w:jc w:val="both"/>
        <w:rPr>
          <w:rFonts w:eastAsia="Calibri"/>
        </w:rPr>
      </w:pPr>
      <w:r w:rsidRPr="007E4551">
        <w:rPr>
          <w:rFonts w:eastAsia="Calibri"/>
        </w:rPr>
        <w:t xml:space="preserve">Повторение изученного на основе разбора слова по составу и словообразовательного анализа. </w:t>
      </w:r>
    </w:p>
    <w:p w:rsidR="007E4551" w:rsidRPr="007E4551" w:rsidRDefault="007E4551" w:rsidP="00763D04">
      <w:pPr>
        <w:ind w:firstLine="709"/>
        <w:jc w:val="both"/>
        <w:rPr>
          <w:rFonts w:eastAsia="Calibri"/>
          <w:b/>
          <w:bCs/>
        </w:rPr>
      </w:pPr>
      <w:r w:rsidRPr="007E4551">
        <w:rPr>
          <w:rFonts w:eastAsia="Calibri"/>
          <w:b/>
          <w:bCs/>
        </w:rPr>
        <w:t>Морфология  (52 ч)</w:t>
      </w:r>
    </w:p>
    <w:p w:rsidR="007E4551" w:rsidRPr="007E4551" w:rsidRDefault="007E4551" w:rsidP="00763D04">
      <w:pPr>
        <w:ind w:firstLine="709"/>
        <w:jc w:val="both"/>
        <w:rPr>
          <w:rFonts w:eastAsia="Calibri"/>
        </w:rPr>
      </w:pPr>
      <w:r w:rsidRPr="007E4551">
        <w:rPr>
          <w:rFonts w:eastAsia="Calibri"/>
        </w:rPr>
        <w:t xml:space="preserve"> Повторение основных признаков частей речи, изученных в 3 классе, на основе морфологического разбора (6 ч)</w:t>
      </w:r>
    </w:p>
    <w:p w:rsidR="007E4551" w:rsidRPr="007E4551" w:rsidRDefault="007E4551" w:rsidP="00763D04">
      <w:pPr>
        <w:ind w:firstLine="709"/>
        <w:jc w:val="both"/>
        <w:rPr>
          <w:rFonts w:eastAsia="Calibri"/>
          <w:iCs/>
        </w:rPr>
      </w:pPr>
      <w:r w:rsidRPr="007E4551">
        <w:rPr>
          <w:rFonts w:eastAsia="Calibri"/>
        </w:rPr>
        <w:t xml:space="preserve">Глагол как часть речи. Значение глагола, глагольные вопросы. Начальная форма глагола. </w:t>
      </w:r>
      <w:r w:rsidRPr="007E4551">
        <w:rPr>
          <w:rFonts w:eastAsia="Calibri"/>
          <w:iCs/>
        </w:rPr>
        <w:t>Глаголы совершенного и несовершенного вида</w:t>
      </w:r>
      <w:r w:rsidRPr="007E4551">
        <w:rPr>
          <w:rFonts w:eastAsia="Calibri"/>
        </w:rPr>
        <w:t xml:space="preserve">. Изменение глаголов по временам: настоящее, прошедшее и будущее время глаголов. </w:t>
      </w:r>
      <w:r w:rsidRPr="007E4551">
        <w:rPr>
          <w:rFonts w:eastAsia="Calibri"/>
          <w:iCs/>
        </w:rPr>
        <w:t>Наклонение глаголов.</w:t>
      </w:r>
      <w:r w:rsidRPr="007E4551">
        <w:rPr>
          <w:rFonts w:eastAsia="Calibri"/>
        </w:rPr>
        <w:t xml:space="preserve"> Изменение глаголов по лицам.  Изменение глаголов по родам в прошедшем времени  Изменение глаголов по числам. Спряжение глаголов. </w:t>
      </w:r>
      <w:r w:rsidRPr="007E4551">
        <w:rPr>
          <w:rFonts w:eastAsia="Calibri"/>
          <w:iCs/>
        </w:rPr>
        <w:t xml:space="preserve">Словообразование глаголов от других частей речи (22 ч) </w:t>
      </w:r>
    </w:p>
    <w:p w:rsidR="007E4551" w:rsidRPr="007E4551" w:rsidRDefault="007E4551" w:rsidP="00763D04">
      <w:pPr>
        <w:ind w:firstLine="709"/>
        <w:jc w:val="both"/>
        <w:rPr>
          <w:rFonts w:eastAsia="Calibri"/>
          <w:iCs/>
        </w:rPr>
      </w:pPr>
      <w:r w:rsidRPr="007E4551">
        <w:rPr>
          <w:rFonts w:eastAsia="Calibri"/>
          <w:iCs/>
        </w:rPr>
        <w:t xml:space="preserve"> Наречие как часть речи.(5 ч)</w:t>
      </w:r>
    </w:p>
    <w:p w:rsidR="007E4551" w:rsidRPr="007E4551" w:rsidRDefault="007E4551" w:rsidP="00763D04">
      <w:pPr>
        <w:ind w:firstLine="709"/>
        <w:jc w:val="both"/>
        <w:rPr>
          <w:rFonts w:eastAsia="Calibri"/>
          <w:iCs/>
        </w:rPr>
      </w:pPr>
      <w:r w:rsidRPr="007E4551">
        <w:rPr>
          <w:rFonts w:eastAsia="Calibri"/>
          <w:iCs/>
        </w:rPr>
        <w:t xml:space="preserve">Имя числительное: общее значение (3 ч) </w:t>
      </w:r>
    </w:p>
    <w:p w:rsidR="007E4551" w:rsidRPr="007E4551" w:rsidRDefault="007E4551" w:rsidP="00763D04">
      <w:pPr>
        <w:ind w:firstLine="709"/>
        <w:jc w:val="both"/>
        <w:rPr>
          <w:rFonts w:eastAsia="Calibri"/>
          <w:b/>
          <w:bCs/>
        </w:rPr>
      </w:pPr>
      <w:r w:rsidRPr="007E4551">
        <w:rPr>
          <w:rFonts w:eastAsia="Calibri"/>
          <w:b/>
          <w:bCs/>
        </w:rPr>
        <w:t>Синтаксис (16ч)</w:t>
      </w:r>
    </w:p>
    <w:p w:rsidR="007E4551" w:rsidRPr="007E4551" w:rsidRDefault="007E4551" w:rsidP="00763D04">
      <w:pPr>
        <w:ind w:firstLine="709"/>
        <w:jc w:val="both"/>
        <w:rPr>
          <w:rFonts w:eastAsia="Calibri"/>
        </w:rPr>
      </w:pPr>
      <w:r w:rsidRPr="007E4551">
        <w:rPr>
          <w:rFonts w:eastAsia="Calibri"/>
          <w:iCs/>
        </w:rPr>
        <w:t>Синтаксический анализ простого предложения</w:t>
      </w:r>
      <w:r w:rsidRPr="007E4551">
        <w:rPr>
          <w:rFonts w:eastAsia="Calibri"/>
        </w:rPr>
        <w:t xml:space="preserve"> (4 ч)  </w:t>
      </w:r>
    </w:p>
    <w:p w:rsidR="007E4551" w:rsidRPr="007E4551" w:rsidRDefault="007E4551" w:rsidP="00763D04">
      <w:pPr>
        <w:ind w:firstLine="709"/>
        <w:jc w:val="both"/>
        <w:rPr>
          <w:rFonts w:eastAsia="Calibri"/>
        </w:rPr>
      </w:pPr>
      <w:r w:rsidRPr="007E4551">
        <w:rPr>
          <w:rFonts w:eastAsia="Calibri"/>
        </w:rPr>
        <w:t>Словосочетание.(7 ч)</w:t>
      </w:r>
    </w:p>
    <w:p w:rsidR="007E4551" w:rsidRPr="007E4551" w:rsidRDefault="007E4551" w:rsidP="00763D04">
      <w:pPr>
        <w:ind w:firstLine="709"/>
        <w:jc w:val="both"/>
        <w:rPr>
          <w:rFonts w:eastAsia="Calibri"/>
        </w:rPr>
      </w:pPr>
      <w:r w:rsidRPr="007E4551">
        <w:rPr>
          <w:rFonts w:eastAsia="Calibri"/>
          <w:iCs/>
        </w:rPr>
        <w:t>Сложное предложение.</w:t>
      </w:r>
      <w:r w:rsidRPr="007E4551">
        <w:rPr>
          <w:rFonts w:eastAsia="Calibri"/>
        </w:rPr>
        <w:t xml:space="preserve"> (5ч)</w:t>
      </w:r>
    </w:p>
    <w:p w:rsidR="007E4551" w:rsidRPr="007E4551" w:rsidRDefault="007E4551" w:rsidP="00763D04">
      <w:pPr>
        <w:ind w:firstLine="709"/>
        <w:jc w:val="both"/>
        <w:rPr>
          <w:rFonts w:eastAsia="Calibri"/>
          <w:b/>
          <w:bCs/>
        </w:rPr>
      </w:pPr>
      <w:r w:rsidRPr="007E4551">
        <w:rPr>
          <w:rFonts w:eastAsia="Calibri"/>
          <w:b/>
          <w:bCs/>
        </w:rPr>
        <w:t xml:space="preserve"> «Правописание»  (Формиро</w:t>
      </w:r>
      <w:r w:rsidR="00763D04">
        <w:rPr>
          <w:rFonts w:eastAsia="Calibri"/>
          <w:b/>
          <w:bCs/>
        </w:rPr>
        <w:t>вание навыков грамотного письма</w:t>
      </w:r>
      <w:r w:rsidRPr="007E4551">
        <w:rPr>
          <w:rFonts w:eastAsia="Calibri"/>
          <w:b/>
          <w:bCs/>
        </w:rPr>
        <w:t>)  52ч</w:t>
      </w:r>
    </w:p>
    <w:p w:rsidR="007E4551" w:rsidRPr="007E4551" w:rsidRDefault="007E4551" w:rsidP="00763D04">
      <w:pPr>
        <w:ind w:firstLine="709"/>
        <w:jc w:val="both"/>
        <w:rPr>
          <w:rFonts w:eastAsia="Calibri"/>
          <w:iCs/>
        </w:rPr>
      </w:pPr>
      <w:r w:rsidRPr="007E4551">
        <w:rPr>
          <w:rFonts w:eastAsia="Calibri"/>
        </w:rPr>
        <w:t xml:space="preserve"> Правописание личных окончаний глаголов. Употребление буквы «Ь» в глагольных формах. Правописание частицы «не» с глаголами. </w:t>
      </w:r>
      <w:r w:rsidRPr="007E4551">
        <w:rPr>
          <w:rFonts w:eastAsia="Calibri"/>
          <w:iCs/>
        </w:rPr>
        <w:t xml:space="preserve">Правописание гласных на конце наречий. Правописание наречий на шипящую. </w:t>
      </w:r>
    </w:p>
    <w:p w:rsidR="007E4551" w:rsidRPr="007E4551" w:rsidRDefault="007E4551" w:rsidP="00763D04">
      <w:pPr>
        <w:ind w:firstLine="709"/>
        <w:jc w:val="both"/>
        <w:rPr>
          <w:rFonts w:eastAsia="Calibri"/>
          <w:iCs/>
        </w:rPr>
      </w:pPr>
      <w:r w:rsidRPr="007E4551">
        <w:rPr>
          <w:rFonts w:eastAsia="Calibri"/>
          <w:iCs/>
        </w:rPr>
        <w:t xml:space="preserve">Постановка запятой между частями сложного предложения (простейшие случаи). </w:t>
      </w:r>
    </w:p>
    <w:p w:rsidR="007E4551" w:rsidRPr="007E4551" w:rsidRDefault="007E4551" w:rsidP="00763D04">
      <w:pPr>
        <w:ind w:firstLine="709"/>
        <w:jc w:val="both"/>
        <w:rPr>
          <w:rFonts w:eastAsia="Calibri"/>
        </w:rPr>
      </w:pPr>
      <w:r w:rsidRPr="007E4551">
        <w:rPr>
          <w:rFonts w:eastAsia="Calibri"/>
        </w:rPr>
        <w:t xml:space="preserve">Отработка орфографических правил, изученных во 2-4 классах. </w:t>
      </w:r>
    </w:p>
    <w:p w:rsidR="007E4551" w:rsidRPr="007E4551" w:rsidRDefault="007E4551" w:rsidP="00763D04">
      <w:pPr>
        <w:ind w:firstLine="709"/>
        <w:jc w:val="both"/>
        <w:rPr>
          <w:rFonts w:eastAsia="Calibri"/>
          <w:b/>
          <w:bCs/>
        </w:rPr>
      </w:pPr>
      <w:r w:rsidRPr="007E4551">
        <w:rPr>
          <w:rFonts w:eastAsia="Calibri"/>
          <w:b/>
          <w:bCs/>
        </w:rPr>
        <w:t>«Развитие речи»  29ч</w:t>
      </w:r>
    </w:p>
    <w:p w:rsidR="007E4551" w:rsidRPr="007E4551" w:rsidRDefault="007E4551" w:rsidP="00763D04">
      <w:pPr>
        <w:ind w:firstLine="709"/>
        <w:jc w:val="both"/>
        <w:rPr>
          <w:rFonts w:eastAsia="Calibri"/>
        </w:rPr>
      </w:pPr>
      <w:r w:rsidRPr="007E4551">
        <w:rPr>
          <w:rFonts w:eastAsia="Calibri"/>
        </w:rPr>
        <w:t xml:space="preserve">Совершенствование речевых умений. </w:t>
      </w:r>
    </w:p>
    <w:p w:rsidR="007E4551" w:rsidRPr="007E4551" w:rsidRDefault="007E4551" w:rsidP="00763D04">
      <w:pPr>
        <w:ind w:firstLine="709"/>
        <w:jc w:val="both"/>
        <w:rPr>
          <w:rFonts w:eastAsia="Calibri"/>
          <w:iCs/>
        </w:rPr>
      </w:pPr>
      <w:r w:rsidRPr="007E4551">
        <w:rPr>
          <w:rFonts w:eastAsia="Calibri"/>
          <w:iCs/>
        </w:rPr>
        <w:t xml:space="preserve">Знакомство с основными видами сочинений и изложений (без заучивания детьми определений): изложения подробные и сжатые, полные, выборочные и изложения с элементами сочинения; сочинения- повествования, сочинения- рассуждения, сочинения- описания. </w:t>
      </w:r>
    </w:p>
    <w:p w:rsidR="007E4551" w:rsidRPr="007E4551" w:rsidRDefault="007E4551" w:rsidP="00763D04">
      <w:pPr>
        <w:ind w:firstLine="709"/>
        <w:jc w:val="both"/>
        <w:rPr>
          <w:rFonts w:eastAsia="Calibri"/>
        </w:rPr>
      </w:pPr>
      <w:r w:rsidRPr="007E4551">
        <w:rPr>
          <w:rFonts w:eastAsia="Calibri"/>
        </w:rPr>
        <w:t xml:space="preserve"> Продолжение работы над правильностью, точностью, богатством и выразительностью письменной речи. </w:t>
      </w:r>
    </w:p>
    <w:p w:rsidR="00287C4D" w:rsidRDefault="007E4551" w:rsidP="00763D04">
      <w:pPr>
        <w:ind w:firstLine="709"/>
        <w:jc w:val="both"/>
        <w:rPr>
          <w:rFonts w:eastAsia="Calibri"/>
        </w:rPr>
      </w:pPr>
      <w:r w:rsidRPr="007E4551">
        <w:rPr>
          <w:rFonts w:eastAsia="Calibri"/>
        </w:rPr>
        <w:t xml:space="preserve">Распределение часов, обозначенных в программе как </w:t>
      </w:r>
      <w:r w:rsidR="00742487">
        <w:rPr>
          <w:rFonts w:eastAsia="Calibri"/>
          <w:b/>
          <w:bCs/>
        </w:rPr>
        <w:t>Резервные уроки (35</w:t>
      </w:r>
      <w:r w:rsidRPr="007E4551">
        <w:rPr>
          <w:rFonts w:eastAsia="Calibri"/>
          <w:b/>
          <w:bCs/>
        </w:rPr>
        <w:t xml:space="preserve"> ч)</w:t>
      </w:r>
      <w:r w:rsidRPr="007E4551">
        <w:rPr>
          <w:rFonts w:eastAsia="Calibri"/>
        </w:rPr>
        <w:t>. Они отво</w:t>
      </w:r>
      <w:r w:rsidR="00287C4D">
        <w:rPr>
          <w:rFonts w:eastAsia="Calibri"/>
        </w:rPr>
        <w:t>дятся работе над ошибками, допущенными в диктантах, контрольных работах, списываниях  и тестах</w:t>
      </w:r>
      <w:r w:rsidRPr="007E4551">
        <w:rPr>
          <w:rFonts w:eastAsia="Calibri"/>
        </w:rPr>
        <w:t>, тема каждого из которых соответствует теме проводимого контроля. На отработку навыков фонетического разбора слов добавлено 3 часа. Ча</w:t>
      </w:r>
      <w:r w:rsidR="00287C4D">
        <w:rPr>
          <w:rFonts w:eastAsia="Calibri"/>
        </w:rPr>
        <w:t>сы, отводимые на диагностику – 2</w:t>
      </w:r>
      <w:r w:rsidRPr="007E4551">
        <w:rPr>
          <w:rFonts w:eastAsia="Calibri"/>
        </w:rPr>
        <w:t xml:space="preserve"> часа.</w:t>
      </w:r>
    </w:p>
    <w:p w:rsidR="007E4551" w:rsidRPr="00763D04" w:rsidRDefault="00287C4D" w:rsidP="00763D04">
      <w:pPr>
        <w:ind w:firstLine="709"/>
        <w:jc w:val="both"/>
        <w:rPr>
          <w:rStyle w:val="a5"/>
          <w:rFonts w:eastAsia="Calibri"/>
          <w:b w:val="0"/>
          <w:bCs w:val="0"/>
        </w:rPr>
        <w:sectPr w:rsidR="007E4551" w:rsidRPr="00763D04" w:rsidSect="00763D04">
          <w:pgSz w:w="11906" w:h="16838"/>
          <w:pgMar w:top="1134" w:right="1701" w:bottom="1134" w:left="850" w:header="708" w:footer="708" w:gutter="0"/>
          <w:pgBorders w:offsetFrom="page">
            <w:top w:val="triple" w:sz="6" w:space="24" w:color="auto"/>
            <w:left w:val="triple" w:sz="6" w:space="24" w:color="auto"/>
            <w:bottom w:val="triple" w:sz="6" w:space="24" w:color="auto"/>
            <w:right w:val="triple" w:sz="6" w:space="24" w:color="auto"/>
          </w:pgBorders>
          <w:cols w:space="708"/>
          <w:docGrid w:linePitch="360"/>
        </w:sectPr>
      </w:pPr>
      <w:r>
        <w:rPr>
          <w:rFonts w:eastAsia="Calibri"/>
        </w:rPr>
        <w:t xml:space="preserve">. </w:t>
      </w:r>
    </w:p>
    <w:p w:rsidR="00792A66" w:rsidRDefault="00763D04" w:rsidP="0062297C">
      <w:pPr>
        <w:pStyle w:val="a3"/>
        <w:rPr>
          <w:rStyle w:val="a5"/>
          <w:sz w:val="28"/>
          <w:szCs w:val="28"/>
          <w:u w:val="single"/>
        </w:rPr>
      </w:pPr>
      <w:r>
        <w:rPr>
          <w:rStyle w:val="a5"/>
          <w:sz w:val="28"/>
          <w:szCs w:val="28"/>
          <w:u w:val="single"/>
        </w:rPr>
        <w:lastRenderedPageBreak/>
        <w:t>4.Учебно-тематический план</w:t>
      </w:r>
    </w:p>
    <w:tbl>
      <w:tblPr>
        <w:tblW w:w="519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279"/>
        <w:gridCol w:w="1131"/>
        <w:gridCol w:w="1559"/>
        <w:gridCol w:w="2552"/>
        <w:gridCol w:w="2976"/>
        <w:gridCol w:w="2140"/>
        <w:gridCol w:w="1414"/>
        <w:gridCol w:w="6"/>
        <w:gridCol w:w="1553"/>
        <w:gridCol w:w="6"/>
        <w:gridCol w:w="28"/>
        <w:gridCol w:w="18"/>
      </w:tblGrid>
      <w:tr w:rsidR="00763D04" w:rsidRPr="00763D04" w:rsidTr="00763D04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pPr>
              <w:jc w:val="center"/>
              <w:rPr>
                <w:b/>
              </w:rPr>
            </w:pPr>
            <w:r w:rsidRPr="00763D04">
              <w:rPr>
                <w:b/>
              </w:rPr>
              <w:t>№</w:t>
            </w:r>
            <w:r w:rsidR="00742487">
              <w:rPr>
                <w:b/>
              </w:rPr>
              <w:t>п/п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pPr>
              <w:jc w:val="center"/>
              <w:rPr>
                <w:b/>
              </w:rPr>
            </w:pPr>
            <w:r w:rsidRPr="00763D04">
              <w:rPr>
                <w:b/>
              </w:rPr>
              <w:t>Дата по плану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pPr>
              <w:jc w:val="center"/>
              <w:rPr>
                <w:b/>
              </w:rPr>
            </w:pPr>
            <w:r w:rsidRPr="00763D04">
              <w:rPr>
                <w:b/>
              </w:rPr>
              <w:t>Дата по факту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D04" w:rsidRPr="00763D04" w:rsidRDefault="00763D04" w:rsidP="00763D04">
            <w:pPr>
              <w:rPr>
                <w:b/>
              </w:rPr>
            </w:pPr>
            <w:r w:rsidRPr="00763D04">
              <w:rPr>
                <w:b/>
              </w:rPr>
              <w:t>Тема урока</w:t>
            </w:r>
          </w:p>
        </w:tc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pPr>
              <w:jc w:val="center"/>
              <w:rPr>
                <w:b/>
              </w:rPr>
            </w:pPr>
            <w:r w:rsidRPr="00763D04">
              <w:rPr>
                <w:b/>
              </w:rPr>
              <w:t>Планируемые  результаты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pPr>
              <w:jc w:val="center"/>
              <w:rPr>
                <w:b/>
              </w:rPr>
            </w:pPr>
            <w:r w:rsidRPr="00763D04">
              <w:rPr>
                <w:b/>
              </w:rPr>
              <w:t xml:space="preserve">Домашнее </w:t>
            </w:r>
          </w:p>
          <w:p w:rsidR="00763D04" w:rsidRPr="00763D04" w:rsidRDefault="00763D04" w:rsidP="00763D04">
            <w:pPr>
              <w:jc w:val="center"/>
              <w:rPr>
                <w:b/>
              </w:rPr>
            </w:pPr>
            <w:r w:rsidRPr="00763D04">
              <w:rPr>
                <w:b/>
              </w:rPr>
              <w:t>задание</w:t>
            </w:r>
          </w:p>
        </w:tc>
        <w:tc>
          <w:tcPr>
            <w:tcW w:w="52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pPr>
              <w:jc w:val="center"/>
              <w:rPr>
                <w:b/>
              </w:rPr>
            </w:pPr>
            <w:r w:rsidRPr="00763D04">
              <w:rPr>
                <w:b/>
              </w:rPr>
              <w:t xml:space="preserve">Коррекция </w:t>
            </w:r>
          </w:p>
        </w:tc>
      </w:tr>
      <w:tr w:rsidR="00763D04" w:rsidRPr="00763D04" w:rsidTr="00763D04">
        <w:trPr>
          <w:trHeight w:val="20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pPr>
              <w:jc w:val="center"/>
              <w:rPr>
                <w:b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pPr>
              <w:jc w:val="center"/>
              <w:rPr>
                <w:b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pPr>
              <w:jc w:val="center"/>
              <w:rPr>
                <w:b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04" w:rsidRPr="00763D04" w:rsidRDefault="00763D04" w:rsidP="00763D04">
            <w:pPr>
              <w:jc w:val="center"/>
              <w:rPr>
                <w:b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pPr>
              <w:jc w:val="center"/>
              <w:rPr>
                <w:b/>
              </w:rPr>
            </w:pPr>
            <w:r w:rsidRPr="00763D04">
              <w:rPr>
                <w:b/>
              </w:rPr>
              <w:t xml:space="preserve">Предметные    </w:t>
            </w:r>
          </w:p>
          <w:p w:rsidR="00763D04" w:rsidRPr="00763D04" w:rsidRDefault="00763D04" w:rsidP="00763D04">
            <w:pPr>
              <w:jc w:val="center"/>
              <w:rPr>
                <w:b/>
              </w:rPr>
            </w:pPr>
            <w:r w:rsidRPr="00763D04">
              <w:rPr>
                <w:b/>
              </w:rPr>
              <w:t>результаты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pPr>
              <w:jc w:val="center"/>
              <w:rPr>
                <w:b/>
              </w:rPr>
            </w:pPr>
            <w:r w:rsidRPr="00763D04">
              <w:rPr>
                <w:b/>
              </w:rPr>
              <w:t xml:space="preserve">Универсальные </w:t>
            </w:r>
          </w:p>
          <w:p w:rsidR="00763D04" w:rsidRPr="00763D04" w:rsidRDefault="00763D04" w:rsidP="00763D04">
            <w:pPr>
              <w:jc w:val="center"/>
              <w:rPr>
                <w:b/>
              </w:rPr>
            </w:pPr>
            <w:r w:rsidRPr="00763D04">
              <w:rPr>
                <w:b/>
              </w:rPr>
              <w:t>учебные действия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pPr>
              <w:rPr>
                <w:b/>
              </w:rPr>
            </w:pPr>
            <w:r w:rsidRPr="00763D04">
              <w:rPr>
                <w:b/>
              </w:rPr>
              <w:t xml:space="preserve">Личностные </w:t>
            </w:r>
          </w:p>
          <w:p w:rsidR="00763D04" w:rsidRPr="00763D04" w:rsidRDefault="00763D04" w:rsidP="00763D04">
            <w:pPr>
              <w:jc w:val="center"/>
              <w:rPr>
                <w:b/>
              </w:rPr>
            </w:pPr>
            <w:r w:rsidRPr="00763D04">
              <w:rPr>
                <w:b/>
              </w:rPr>
              <w:t>результаты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pPr>
              <w:jc w:val="center"/>
              <w:rPr>
                <w:b/>
              </w:rPr>
            </w:pPr>
          </w:p>
        </w:tc>
        <w:tc>
          <w:tcPr>
            <w:tcW w:w="52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pPr>
              <w:jc w:val="center"/>
              <w:rPr>
                <w:b/>
              </w:rPr>
            </w:pPr>
          </w:p>
        </w:tc>
      </w:tr>
      <w:tr w:rsidR="00763D04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972F36" w:rsidRDefault="00027C8F" w:rsidP="00763D04">
            <w:r w:rsidRPr="00972F36">
              <w:t>02.09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r w:rsidRPr="00763D04">
              <w:t>Повторение. Пишем письма.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pPr>
              <w:rPr>
                <w:b/>
              </w:rPr>
            </w:pPr>
            <w:r w:rsidRPr="00763D04">
              <w:t>Составлять письмо на заданную тему. Обсуждать предложенные варианты писем. Обнаруживать и анализировать смысловые, логические и грамматические ошибки, указывать пути их устранения.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r w:rsidRPr="00763D04">
              <w:t>Ориентироваться в целях, задачах, средствах и условиях общения. Работать в информационной среде. Выполнять учебные действия в разных формах.  Представлять информацию в виде схемы. «Читать»  информацию, представленную в виде схемы. Принимать участие в коллективном обсуждении.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pPr>
              <w:autoSpaceDE w:val="0"/>
              <w:autoSpaceDN w:val="0"/>
              <w:adjustRightInd w:val="0"/>
            </w:pPr>
            <w:r w:rsidRPr="00763D04">
              <w:t>Осознание языка как основного средства человеческого общения. Способность к самооценке.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3F235A" w:rsidP="00763D04">
            <w:pPr>
              <w:autoSpaceDE w:val="0"/>
              <w:autoSpaceDN w:val="0"/>
              <w:adjustRightInd w:val="0"/>
            </w:pPr>
            <w:r>
              <w:t>Вопросы с.5</w:t>
            </w:r>
            <w:r w:rsidR="004A2A28">
              <w:t xml:space="preserve"> (устно)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pPr>
              <w:autoSpaceDE w:val="0"/>
              <w:autoSpaceDN w:val="0"/>
              <w:adjustRightInd w:val="0"/>
            </w:pPr>
          </w:p>
        </w:tc>
      </w:tr>
      <w:tr w:rsidR="00763D04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972F36" w:rsidRDefault="00027C8F" w:rsidP="00763D04">
            <w:r w:rsidRPr="00972F36">
              <w:t>03.09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r w:rsidRPr="00763D04">
              <w:t>Повторяем фонетику и словообразование.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pPr>
              <w:rPr>
                <w:b/>
              </w:rPr>
            </w:pPr>
            <w:r w:rsidRPr="00763D04">
              <w:t xml:space="preserve">Находить в тексте слова по заданному основанию. Фиксировать (графически обозначать) в слове основу и окончание. Соотносить слова со схемами состава слова. Устанавливать способ словообразования. </w:t>
            </w:r>
            <w:r w:rsidRPr="00763D04">
              <w:lastRenderedPageBreak/>
              <w:t>Проводить разбор слова по составу и фонетический анализ слова.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r w:rsidRPr="00763D04">
              <w:lastRenderedPageBreak/>
              <w:t xml:space="preserve"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 Учитывать степень сложности задания и определять для себя </w:t>
            </w:r>
            <w:r w:rsidRPr="00763D04">
              <w:lastRenderedPageBreak/>
              <w:t>возможность/невозможность его выполнения.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r w:rsidRPr="00763D04">
              <w:lastRenderedPageBreak/>
              <w:t xml:space="preserve">Способность к самооценке на основе наблюдения за собственной речью. Формирование ориентации на понимание предложений и оценок учителей и товарищей; на </w:t>
            </w:r>
            <w:r w:rsidRPr="00763D04">
              <w:lastRenderedPageBreak/>
              <w:t>понимание причин успехов в учебе.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3F235A" w:rsidP="00763D04">
            <w:r>
              <w:lastRenderedPageBreak/>
              <w:t>с. 6 № 3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/>
        </w:tc>
      </w:tr>
      <w:tr w:rsidR="00763D04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972F36" w:rsidRDefault="00027C8F" w:rsidP="00763D04">
            <w:r w:rsidRPr="00972F36">
              <w:t>04.09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r w:rsidRPr="00763D04">
              <w:t>Вспоминаемизученные орфограммы.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pPr>
              <w:rPr>
                <w:b/>
              </w:rPr>
            </w:pPr>
            <w:r w:rsidRPr="00763D04">
              <w:t>Распределять слова по столбикам в соответствии с типом орфограммы. Опознавать слова, не удовлетворяющие поставленным условиям. Классифицировать слова в зависимости от типа или места орфограмм.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r w:rsidRPr="00763D04">
              <w:t>Осуществлять самоконтроль по результату выполнения задания. Осуществлять взаимный контроль и оказывать в сотрудничестве необходимую взаимопомощь (работа в группе и в паре). Находить в тексте слова по заданному основанию. Понимать информацию, представленную в виде таблицы, заполнять таблицу.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r w:rsidRPr="00763D04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3F235A" w:rsidP="00763D04">
            <w:r>
              <w:t>с. 10 №5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/>
        </w:tc>
      </w:tr>
      <w:tr w:rsidR="00763D04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972F36" w:rsidRDefault="00027C8F" w:rsidP="00763D04">
            <w:r w:rsidRPr="00972F36">
              <w:t>05.09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r w:rsidRPr="00763D04">
              <w:t>Вспоминаемизученные орфограммы.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pPr>
              <w:rPr>
                <w:b/>
              </w:rPr>
            </w:pPr>
            <w:r w:rsidRPr="00763D04">
              <w:t xml:space="preserve">Преобразовывать транскрипцию в буквенную запись. Устанавливать место и тип орфограммы в слове. Соблюдать алгоритм действий при выборе буквы. Контролировать собственные действия при списывании текста с пропущенными </w:t>
            </w:r>
            <w:r w:rsidRPr="00763D04">
              <w:lastRenderedPageBreak/>
              <w:t>буквами. Устанавливать наличие в слове орфограммы. Фиксировать (графически обозначать) орфограммы.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r w:rsidRPr="00763D04">
              <w:lastRenderedPageBreak/>
              <w:t xml:space="preserve">Осуществлять поиск необходимой информации в орфографическом словаре учебника. Учитывать степень сложности задания и определять для себя возможность/невозможность его выполнения. Осуществлять самоконтроль по результату выполнения задания. Самостоятельно </w:t>
            </w:r>
            <w:r w:rsidRPr="00763D04">
              <w:lastRenderedPageBreak/>
              <w:t>устанавливать основание для объединения слов в группу.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>
            <w:r w:rsidRPr="00763D04">
              <w:lastRenderedPageBreak/>
              <w:t xml:space="preserve">Восприятие русского языка как явления национальной культуры. Владение коммуникативными умениями с целью реализации возможностей успешного сотрудничества с учителем и </w:t>
            </w:r>
            <w:r w:rsidRPr="00763D04">
              <w:lastRenderedPageBreak/>
              <w:t>учащимися класса при работе в группах.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/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04" w:rsidRPr="00763D04" w:rsidRDefault="00763D04" w:rsidP="00763D04"/>
        </w:tc>
      </w:tr>
      <w:tr w:rsidR="00027C8F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972F36" w:rsidRDefault="00972F36" w:rsidP="00763D04">
            <w:r w:rsidRPr="00972F36">
              <w:t>08.09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7063A">
            <w:r w:rsidRPr="00763D04">
              <w:t>Повторение. Пишем письма.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7063A">
            <w:pPr>
              <w:rPr>
                <w:b/>
              </w:rPr>
            </w:pPr>
            <w:r w:rsidRPr="00763D04">
              <w:t>Составлять письмо на заданную тему. Обсуждать предложенные варианты писем. Обнаруживать и анализировать смысловые, логические и грамматические ошибки, указывать пути их устранения.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7063A">
            <w:r w:rsidRPr="00763D04">
              <w:t>Задавать вопросы.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7063A">
            <w:r w:rsidRPr="00763D04"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7063A">
            <w:r>
              <w:t>с.15 №2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</w:tr>
      <w:tr w:rsidR="00027C8F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972F36" w:rsidRDefault="00972F36" w:rsidP="00763D04">
            <w:r>
              <w:t>09</w:t>
            </w:r>
            <w:r w:rsidR="00027C8F" w:rsidRPr="00972F36">
              <w:t>.09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Повторяем признаки имени существительного.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rPr>
                <w:b/>
              </w:rPr>
            </w:pPr>
            <w:r w:rsidRPr="00763D04">
              <w:t xml:space="preserve">Характеризовать собственные и нарицательные имена существительные по заданным грамматическим признакам. Различать имена существительные среднего рода и неизменяемые имена существительные. Учитывать степень </w:t>
            </w:r>
            <w:r w:rsidRPr="00763D04">
              <w:lastRenderedPageBreak/>
              <w:t>сложности задания и определять для себя возможность / невозможность его выполнения. Наблюдать за словами, сходными по звучанию и написанию.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lastRenderedPageBreak/>
              <w:t xml:space="preserve">Находить слова, отвечающие заданному условию. Обнаруживать невозможность решения задачи. Осуществлять взаимный контроль и оказывать в сотрудничестве необходимую взаимопомощь, договариваться о последовательности действий и порядке </w:t>
            </w:r>
            <w:r w:rsidRPr="00763D04">
              <w:lastRenderedPageBreak/>
              <w:t>работы в парах и группах.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tabs>
                <w:tab w:val="left" w:pos="360"/>
              </w:tabs>
            </w:pPr>
            <w:r w:rsidRPr="00763D04">
              <w:lastRenderedPageBreak/>
              <w:t xml:space="preserve">Способность к самооценке на основе наблюдения за собственной речью. Ориентация на понимание предложений и оценок учителей и товарищей; на понимание причин успехов в </w:t>
            </w:r>
            <w:r w:rsidRPr="00763D04">
              <w:lastRenderedPageBreak/>
              <w:t>учебе.</w:t>
            </w:r>
          </w:p>
          <w:p w:rsidR="00027C8F" w:rsidRPr="00763D04" w:rsidRDefault="00027C8F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tabs>
                <w:tab w:val="left" w:pos="360"/>
              </w:tabs>
            </w:pPr>
            <w:r>
              <w:lastRenderedPageBreak/>
              <w:t>с. 17 №4, уч.определение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tabs>
                <w:tab w:val="left" w:pos="360"/>
              </w:tabs>
            </w:pPr>
          </w:p>
        </w:tc>
      </w:tr>
      <w:tr w:rsidR="00027C8F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972F36" w:rsidRDefault="00027C8F" w:rsidP="00763D04">
            <w:r w:rsidRPr="00972F36">
              <w:t>10.09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Повторяем правописа</w:t>
            </w:r>
            <w:r w:rsidR="004A2A28">
              <w:t>ние окончаний имён сущ-ых 1 скл</w:t>
            </w:r>
            <w:r w:rsidRPr="00763D04"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rPr>
                <w:b/>
              </w:rPr>
            </w:pPr>
            <w:r w:rsidRPr="00763D04">
              <w:t>Устанавливать место и тип орфограммы в слове. Представлять информацию в виде таблицы, дополнять таблицу. Осуществлять поиск необходимой информации в словаре, уточнять по словарю написание слов. Контролировать собственные действия в соответствии с алгоритмом написания безударных падежных окончаний.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Использовать язык с целью поиска необходимой информации в различных источниках для решения учебных задач.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парах.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>
              <w:t>с. 20 №3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</w:tr>
      <w:tr w:rsidR="00027C8F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972F36" w:rsidRDefault="00027C8F" w:rsidP="00763D04">
            <w:r w:rsidRPr="00972F36">
              <w:t>11.09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Повторяем правописа</w:t>
            </w:r>
            <w:r w:rsidR="004A2A28">
              <w:t>ние окончаний имён сущ-ых 2 скл</w:t>
            </w:r>
            <w:r w:rsidRPr="00763D04"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rPr>
                <w:b/>
              </w:rPr>
            </w:pPr>
            <w:r w:rsidRPr="00763D04">
              <w:t xml:space="preserve">Фиксировать (графически обозначать) место орфограммы в слове. Контролировать собственные действия в соответствии с </w:t>
            </w:r>
            <w:r w:rsidRPr="00763D04">
              <w:lastRenderedPageBreak/>
              <w:t xml:space="preserve">алгоритмом написания безударных падежных окончаний. Определять тип и место орфограммы, доказывать написание слов.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lastRenderedPageBreak/>
              <w:t xml:space="preserve">Представлять информацию в виде таблицы, дополнять таблицу. Осуществлять взаимный контроль и оказывать в сотрудничестве </w:t>
            </w:r>
            <w:r w:rsidRPr="00763D04">
              <w:lastRenderedPageBreak/>
              <w:t xml:space="preserve">необходимую взаимопомощь, договариваться о последовательности действий и порядке работы в парах.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lastRenderedPageBreak/>
              <w:t>Восприятие русского языка как явления национальной культуры. Владение коммуникативны</w:t>
            </w:r>
            <w:r w:rsidRPr="00763D04">
              <w:lastRenderedPageBreak/>
              <w:t>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4A2A28" w:rsidP="00763D04">
            <w:r>
              <w:lastRenderedPageBreak/>
              <w:t>с. 25 № 4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</w:tr>
      <w:tr w:rsidR="00027C8F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972F36" w:rsidRDefault="00027C8F" w:rsidP="00763D04">
            <w:r w:rsidRPr="00972F36">
              <w:t>12.09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Повторяем правописание окончаний имё</w:t>
            </w:r>
            <w:r w:rsidR="004A2A28">
              <w:t>н сущ-ых 3 скл</w:t>
            </w:r>
            <w:r w:rsidRPr="00763D04"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rPr>
                <w:b/>
              </w:rPr>
            </w:pPr>
            <w:r w:rsidRPr="00763D04">
              <w:t>Находить допущенные ошибки и исправлять их. Группировать слова в зависимости от типа склонения, объяснять написание слов.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Выбирать адекватные языковые средства для успешного решения коммуникативных задач. Понимать информацию, представленную в виде таблицы. Устанавливать словосочетание, не удовлетворяющее указанному основанию.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Восприятие русского языка как явления национальной культуры. Способность к самооценке.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</w:tr>
      <w:tr w:rsidR="00027C8F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972F36" w:rsidRDefault="00027C8F" w:rsidP="00763D04">
            <w:r w:rsidRPr="00972F36">
              <w:t>15.09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Пишем письма.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rPr>
                <w:b/>
              </w:rPr>
            </w:pPr>
            <w:r w:rsidRPr="00763D04">
              <w:t>Соотносить авторский замысел и его реализацию в тексте. Составлять план предложенного текста. Исправлять нарушения в тексте и восстанавливать его структуру, записывать исправленный текст в тетрадь.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Ориентироваться в целях, задачах, средствах и условиях общения. Понимать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  <w:p w:rsidR="00027C8F" w:rsidRPr="00763D04" w:rsidRDefault="00027C8F" w:rsidP="00763D04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autoSpaceDE w:val="0"/>
              <w:autoSpaceDN w:val="0"/>
              <w:adjustRightInd w:val="0"/>
            </w:pPr>
            <w:r w:rsidRPr="00763D04">
              <w:t>Восприятие русского языка как явления национальной культуры. Способность к самооценке.</w:t>
            </w:r>
          </w:p>
          <w:p w:rsidR="00027C8F" w:rsidRPr="00763D04" w:rsidRDefault="00027C8F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autoSpaceDE w:val="0"/>
              <w:autoSpaceDN w:val="0"/>
              <w:adjustRightInd w:val="0"/>
            </w:pP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autoSpaceDE w:val="0"/>
              <w:autoSpaceDN w:val="0"/>
              <w:adjustRightInd w:val="0"/>
            </w:pPr>
          </w:p>
        </w:tc>
      </w:tr>
      <w:tr w:rsidR="00027C8F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972F36" w:rsidRDefault="00027C8F" w:rsidP="00763D04">
            <w:r w:rsidRPr="00972F36">
              <w:t>16.09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Морфологич</w:t>
            </w:r>
            <w:r w:rsidR="004A2A28">
              <w:lastRenderedPageBreak/>
              <w:t>еский разбор имени сущ-</w:t>
            </w:r>
            <w:r w:rsidRPr="00763D04">
              <w:t>ого.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rPr>
                <w:b/>
              </w:rPr>
            </w:pPr>
            <w:r w:rsidRPr="00763D04">
              <w:lastRenderedPageBreak/>
              <w:t xml:space="preserve">Устанавливать </w:t>
            </w:r>
            <w:r w:rsidRPr="00763D04">
              <w:lastRenderedPageBreak/>
              <w:t>синтаксическую функцию имён существительных. Характеризовать слово как часть речи, называть признаки указанной части речи. Различать постоянные и непостоянные признаки имени существительного. Систематизировать знания по морфологии. Знакомиться с алгоритмом морфологического разбора слов. Проводить морфологический разбор слова, анализировать правильность его проведения.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autoSpaceDE w:val="0"/>
              <w:autoSpaceDN w:val="0"/>
              <w:adjustRightInd w:val="0"/>
            </w:pPr>
            <w:r w:rsidRPr="00763D04">
              <w:rPr>
                <w:bCs/>
              </w:rPr>
              <w:lastRenderedPageBreak/>
              <w:t xml:space="preserve">Решать проблемные </w:t>
            </w:r>
            <w:r w:rsidRPr="00763D04">
              <w:rPr>
                <w:bCs/>
              </w:rPr>
              <w:lastRenderedPageBreak/>
              <w:t xml:space="preserve">задачи. Работать фронтально  и в парах. </w:t>
            </w:r>
            <w:r w:rsidRPr="00763D04">
              <w:t>Осуществлять взаимный контроль и оказывать в сотрудничестве необходимую взаимопомощь (работа в паре). 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autoSpaceDE w:val="0"/>
              <w:autoSpaceDN w:val="0"/>
              <w:adjustRightInd w:val="0"/>
            </w:pPr>
            <w:r w:rsidRPr="00763D04">
              <w:lastRenderedPageBreak/>
              <w:t xml:space="preserve">Оценивание своей </w:t>
            </w:r>
            <w:r w:rsidRPr="00763D04">
              <w:lastRenderedPageBreak/>
              <w:t>работы и работы одноклассников на основе заданных критериев.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autoSpaceDE w:val="0"/>
              <w:autoSpaceDN w:val="0"/>
              <w:adjustRightInd w:val="0"/>
            </w:pPr>
            <w:r>
              <w:lastRenderedPageBreak/>
              <w:t>с. 30 № 3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autoSpaceDE w:val="0"/>
              <w:autoSpaceDN w:val="0"/>
              <w:adjustRightInd w:val="0"/>
            </w:pPr>
          </w:p>
        </w:tc>
      </w:tr>
      <w:tr w:rsidR="00027C8F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972F36" w:rsidRDefault="00027C8F" w:rsidP="00763D04">
            <w:r w:rsidRPr="00972F36">
              <w:t>17.09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Морфологич</w:t>
            </w:r>
            <w:r w:rsidR="00097E97">
              <w:t>еский разбор имени сущ-</w:t>
            </w:r>
            <w:r w:rsidRPr="00763D04">
              <w:t>ого.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rPr>
                <w:b/>
              </w:rPr>
            </w:pPr>
            <w:r w:rsidRPr="00763D04">
              <w:t>Проводить морфологический разбор имён существительных. Находить в тексте слово по заданным грамматическим признакам.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 xml:space="preserve">Подбирать слова по заданным основаниям (одинаковые постоянные и непостоянные признаки). Контролировать собственные действия в связи с поставленной задачей. Осуществлять </w:t>
            </w:r>
            <w:r w:rsidRPr="00763D04">
              <w:lastRenderedPageBreak/>
              <w:t>взаимный контроль и оказывать в сотрудничестве необходимую взаимопомощь (работа в паре и в группе).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lastRenderedPageBreak/>
              <w:t xml:space="preserve">Способность к самоорганизации. Владение коммуникативными умениями. Интерес к предметно-исследовательской деятельности, </w:t>
            </w:r>
            <w:r w:rsidRPr="00763D04">
              <w:lastRenderedPageBreak/>
              <w:t>предложенной в учебнике и учебных пособиях.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>
              <w:lastRenderedPageBreak/>
              <w:t>с. 33 №4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</w:tr>
      <w:tr w:rsidR="00027C8F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972F36" w:rsidRDefault="00027C8F" w:rsidP="00763D04">
            <w:r w:rsidRPr="00972F36">
              <w:t>18.09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Правописание безударных па</w:t>
            </w:r>
            <w:r w:rsidR="00097E97">
              <w:t>дежных окончаний им. сущ-</w:t>
            </w:r>
            <w:r w:rsidRPr="00763D04">
              <w:t>ых.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rPr>
                <w:b/>
              </w:rPr>
            </w:pPr>
            <w:r w:rsidRPr="00763D04">
              <w:t>Группировать слова по заданному основанию. Объяснять разницу в произношении и написании окончаний слов. Выбирать слова, соответствующие заданному в упражнении условию, доказывать написание безударных падежных окончаний. Осуществлять поиск необходимой информации в словаре, уточнять по словарю написание слов.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Стремиться к более точному выражению собственного мнения и позиции. Осуществлять самоконтроль и использовать алгоритм работы над ошибками. Определять причины допущенных ошибок. Понимать информацию, представленную в виде таблицы, заполнять таблицу. Оценивать правильность выполнения заданий.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</w:tr>
      <w:tr w:rsidR="00027C8F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972F36" w:rsidRDefault="00027C8F" w:rsidP="00763D04">
            <w:r w:rsidRPr="00972F36">
              <w:t>19.09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Рассуждение.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rPr>
                <w:b/>
              </w:rPr>
            </w:pPr>
            <w:r w:rsidRPr="00763D04">
              <w:t>Подбирать заголовок к тексту, обосновывать свой выбор. Различать текст-рассуждение, текст-описание, текст-повествование.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autoSpaceDE w:val="0"/>
              <w:autoSpaceDN w:val="0"/>
              <w:adjustRightInd w:val="0"/>
            </w:pPr>
            <w:r w:rsidRPr="00763D04">
              <w:t xml:space="preserve">Ориентироваться в целях, задачах, средствах и условиях общения. Понимать причины неуспешной учебной деятельности, конструктивно действовать в условиях </w:t>
            </w:r>
            <w:r w:rsidRPr="00763D04">
              <w:lastRenderedPageBreak/>
              <w:t>неуспеха.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autoSpaceDE w:val="0"/>
              <w:autoSpaceDN w:val="0"/>
              <w:adjustRightInd w:val="0"/>
            </w:pPr>
            <w:r w:rsidRPr="00763D04">
              <w:lastRenderedPageBreak/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autoSpaceDE w:val="0"/>
              <w:autoSpaceDN w:val="0"/>
              <w:adjustRightInd w:val="0"/>
            </w:pPr>
            <w:r>
              <w:t>с.38 №2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autoSpaceDE w:val="0"/>
              <w:autoSpaceDN w:val="0"/>
              <w:adjustRightInd w:val="0"/>
            </w:pPr>
          </w:p>
        </w:tc>
      </w:tr>
      <w:tr w:rsidR="00027C8F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972F36" w:rsidRDefault="00027C8F" w:rsidP="00763D04">
            <w:r w:rsidRPr="00972F36">
              <w:t>22.09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Повто</w:t>
            </w:r>
            <w:r w:rsidR="00097E97">
              <w:t>ряем признаки имени прил-</w:t>
            </w:r>
            <w:r w:rsidRPr="00763D04">
              <w:t>ого.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rPr>
                <w:b/>
              </w:rPr>
            </w:pPr>
            <w:r w:rsidRPr="00763D04">
              <w:t>Употреблять имена прилагательные в нужной форме. Фиксировать (графически обозначать) окончания. Определять синтаксическую функцию имён прилагательных. Различать постоянные и непостоянные признаки.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 xml:space="preserve">Задавать вопросы. Принимать роль в учебном сотрудничестве, подводить анализируемые объекты под понятия разного уровня обобщения. Осуществлять взаимный контроль и оказывать в сотрудничестве необходимую взаимопомощь (работа в паре). Учитывать степень сложности задания.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Восприятие русского языка как явления национальной культуры. Способность к самооценке.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>
              <w:t>с. 40 № 3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</w:tr>
      <w:tr w:rsidR="00027C8F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972F36" w:rsidRDefault="00027C8F" w:rsidP="00763D04">
            <w:r w:rsidRPr="00972F36">
              <w:t>23.09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Ор</w:t>
            </w:r>
            <w:r w:rsidR="00097E97">
              <w:t>фограммы в окончаниях имён прил-</w:t>
            </w:r>
            <w:r w:rsidRPr="00763D04">
              <w:t>ых.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rPr>
                <w:b/>
              </w:rPr>
            </w:pPr>
            <w:r w:rsidRPr="00763D04">
              <w:t>Устанавливать наличие в слове заданной орфограммы, фиксировать (графически обозначать) её. Контролировать собственные действия в соответствии с алгоритмом написания безударных падежных окончаний имён прилагательных.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Использовать язык с целью поиска необходимой информации в различных источниках для решения учебных задач. 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tabs>
                <w:tab w:val="left" w:pos="360"/>
              </w:tabs>
            </w:pPr>
            <w:r w:rsidRPr="00763D04">
              <w:t>Интерес к предметно-исследовательской деятельности, предложенной в учебнике и учебных пособиях.</w:t>
            </w:r>
          </w:p>
          <w:p w:rsidR="00027C8F" w:rsidRPr="00763D04" w:rsidRDefault="00027C8F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tabs>
                <w:tab w:val="left" w:pos="360"/>
              </w:tabs>
            </w:pPr>
            <w:r>
              <w:t>с. 43 №4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tabs>
                <w:tab w:val="left" w:pos="360"/>
              </w:tabs>
            </w:pPr>
          </w:p>
        </w:tc>
      </w:tr>
      <w:tr w:rsidR="00027C8F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972F36" w:rsidRDefault="00027C8F" w:rsidP="00763D04">
            <w:r w:rsidRPr="00972F36">
              <w:t>24.09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Текущий диктант </w:t>
            </w:r>
            <w:r>
              <w:rPr>
                <w:b/>
                <w:i/>
                <w:color w:val="FF0000"/>
              </w:rPr>
              <w:lastRenderedPageBreak/>
              <w:t>«Повторение изученных орфограмм»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rPr>
                <w:b/>
              </w:rPr>
            </w:pPr>
            <w:r w:rsidRPr="00763D04">
              <w:lastRenderedPageBreak/>
              <w:t xml:space="preserve">Находить и отмечать в словах орфограммы. </w:t>
            </w:r>
            <w:r w:rsidRPr="00763D04">
              <w:lastRenderedPageBreak/>
              <w:t>Объяснять, доказывать правильность написания слова с изученными орфограммами.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autoSpaceDE w:val="0"/>
              <w:autoSpaceDN w:val="0"/>
              <w:adjustRightInd w:val="0"/>
            </w:pPr>
            <w:r w:rsidRPr="00763D04">
              <w:lastRenderedPageBreak/>
              <w:t xml:space="preserve">Находить ошибки, недочёты и исправлять их. </w:t>
            </w:r>
            <w:r w:rsidRPr="00763D04">
              <w:lastRenderedPageBreak/>
              <w:t>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lastRenderedPageBreak/>
              <w:t xml:space="preserve">Умение устанавливать, с </w:t>
            </w:r>
            <w:r w:rsidRPr="00763D04">
              <w:lastRenderedPageBreak/>
              <w:t>какими учебными задачами ученик может самостоятельно успешно справиться.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</w:tr>
      <w:tr w:rsidR="00027C8F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972F36" w:rsidRDefault="00027C8F" w:rsidP="00763D04">
            <w:r w:rsidRPr="00972F36">
              <w:t>25.09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 xml:space="preserve">Анализ ошибок.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Умение устанавливать, с какими учебными задачами ученик может самостоятельно успешно справиться.</w:t>
            </w:r>
          </w:p>
          <w:p w:rsidR="00027C8F" w:rsidRPr="00763D04" w:rsidRDefault="00027C8F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</w:tr>
      <w:tr w:rsidR="00027C8F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972F36" w:rsidRDefault="00027C8F" w:rsidP="00763D04">
            <w:r w:rsidRPr="00972F36">
              <w:t>26.09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t>Морфологи</w:t>
            </w:r>
            <w:r w:rsidR="00097E97">
              <w:t>ческий разбор имени прил-</w:t>
            </w:r>
            <w:r w:rsidRPr="00763D04">
              <w:t>ого.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pPr>
              <w:rPr>
                <w:b/>
              </w:rPr>
            </w:pPr>
            <w:r w:rsidRPr="00763D04">
              <w:t xml:space="preserve">Проводить морфологический разбор имён прилагательных, анализировать правильность его проведения. Понимать информацию, представленную в виде таблицы, сравнивать качественные, относительные и притяжательные имена прилагательные. Группировать слова по заданному </w:t>
            </w:r>
            <w:r w:rsidRPr="00763D04">
              <w:lastRenderedPageBreak/>
              <w:t>основанию.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lastRenderedPageBreak/>
              <w:t xml:space="preserve">Учитывать степень сложности задания и определять для себя возможность/ невозможность его выполнения. Контролировать собственные действия в связи с поставленной задачей. Осуществлять взаимный контроль и оказывать в сотрудничестве необходимую взаимопомощь, договариваться о последовательности действий и порядке </w:t>
            </w:r>
            <w:r w:rsidRPr="00763D04">
              <w:lastRenderedPageBreak/>
              <w:t>работы в группах и в парах.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>
            <w:r w:rsidRPr="00763D04">
              <w:lastRenderedPageBreak/>
              <w:t>Понимание того, что правильная устная и письменная речь есть показатели индивидуальной культуры человека.</w:t>
            </w:r>
          </w:p>
          <w:p w:rsidR="00027C8F" w:rsidRPr="00763D04" w:rsidRDefault="00027C8F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4921B6" w:rsidP="00763D04">
            <w:r>
              <w:t>Учить с.45;</w:t>
            </w:r>
            <w:r w:rsidR="00027C8F">
              <w:t xml:space="preserve"> с.46 № 4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</w:tr>
      <w:tr w:rsidR="00027C8F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972F36" w:rsidRDefault="00027C8F" w:rsidP="00763D04">
            <w:r w:rsidRPr="00972F36">
              <w:t>29.09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7063A">
            <w:r w:rsidRPr="00763D04">
              <w:t>Типы текста.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7063A">
            <w:pPr>
              <w:rPr>
                <w:b/>
              </w:rPr>
            </w:pPr>
            <w:r w:rsidRPr="00763D04">
              <w:t>Определять тип текста, обосновывать собственное мнение. Находить, анализировать, исправлять смысловые, лексические, логические и грамматические ошибки в предложениях.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7063A">
            <w:r w:rsidRPr="00763D04">
              <w:t>Принимать установленные правила в планировании и контроле способа решения учебной задачи.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7063A">
            <w:r w:rsidRPr="00763D04"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Default="00027C8F" w:rsidP="00763D04"/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F" w:rsidRPr="00763D04" w:rsidRDefault="00027C8F" w:rsidP="00763D04"/>
        </w:tc>
      </w:tr>
      <w:tr w:rsidR="00972F36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972F36" w:rsidRDefault="00972F36" w:rsidP="00763D04">
            <w:r>
              <w:t>30.09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72F36">
            <w:r w:rsidRPr="00763D04">
              <w:t xml:space="preserve">Буквы </w:t>
            </w:r>
            <w:r w:rsidRPr="00763D04">
              <w:rPr>
                <w:b/>
                <w:i/>
              </w:rPr>
              <w:t>о</w:t>
            </w:r>
            <w:r w:rsidRPr="00763D04">
              <w:t xml:space="preserve">, </w:t>
            </w:r>
            <w:r w:rsidRPr="00763D04">
              <w:rPr>
                <w:b/>
                <w:i/>
              </w:rPr>
              <w:t>ё</w:t>
            </w:r>
            <w:r w:rsidRPr="00763D04">
              <w:t xml:space="preserve"> после шипящих и </w:t>
            </w:r>
            <w:r w:rsidRPr="00763D04">
              <w:rPr>
                <w:b/>
                <w:i/>
              </w:rPr>
              <w:t>ц.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72F36">
            <w:pPr>
              <w:rPr>
                <w:b/>
              </w:rPr>
            </w:pPr>
            <w:r w:rsidRPr="00763D04">
              <w:t>Устанавливать место орфограммы в слове, фиксировать (графически обозначать) её. Группировать слова на основании определения места орфограммы в слове. Преобразовывать транскрипцию в буквенную запись. Объяснять выбор буквы.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72F36">
            <w:r w:rsidRPr="00763D04">
              <w:t>Принимать установленные правила в планировании и контроле способа решения учебной задачи. Представлять информацию в виде таблицы, заполнять таблицу. Осуществлять взаимный контроль и оказывать в сотрудничестве необходимую взаимопомощь (работа в паре). Понимать информацию, представленную в виде схемы.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72F36">
            <w:r w:rsidRPr="00763D04">
              <w:t>Интерес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72F36">
            <w:r>
              <w:t>с. 49 № 3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</w:tr>
      <w:tr w:rsidR="00972F36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972F36" w:rsidRDefault="00972F36" w:rsidP="00763D04">
            <w:r>
              <w:t>01.10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287C4D" w:rsidRDefault="00972F36" w:rsidP="00763D04">
            <w:pPr>
              <w:rPr>
                <w:b/>
                <w:i/>
                <w:color w:val="FF0000"/>
              </w:rPr>
            </w:pPr>
            <w:r w:rsidRPr="00287C4D">
              <w:rPr>
                <w:b/>
                <w:i/>
                <w:color w:val="FF0000"/>
              </w:rPr>
              <w:t xml:space="preserve">Контрольное </w:t>
            </w:r>
            <w:r w:rsidRPr="00287C4D">
              <w:rPr>
                <w:b/>
                <w:i/>
                <w:color w:val="FF0000"/>
              </w:rPr>
              <w:lastRenderedPageBreak/>
              <w:t>списывание по теме диктанта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lastRenderedPageBreak/>
              <w:t xml:space="preserve">Списывать текст безошибочно. </w:t>
            </w:r>
            <w:r w:rsidRPr="00763D04">
              <w:lastRenderedPageBreak/>
              <w:t xml:space="preserve">Применять орфографические правила (по материалам повторения). Проверять написанное.  Находить и исправлять ошибки в тексте на изученные правила.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lastRenderedPageBreak/>
              <w:t xml:space="preserve">Принимать установленные правила в </w:t>
            </w:r>
            <w:r w:rsidRPr="00763D04">
              <w:lastRenderedPageBreak/>
              <w:t>планировании и контроле способа решения учебной задачи.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lastRenderedPageBreak/>
              <w:t xml:space="preserve">Умение устанавливать, с </w:t>
            </w:r>
            <w:r w:rsidRPr="00763D04">
              <w:lastRenderedPageBreak/>
              <w:t>какими учебными задачами ученик может самостоятельно успешно справиться.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</w:tr>
      <w:tr w:rsidR="00972F36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972F36" w:rsidRDefault="00972F36" w:rsidP="00763D04">
            <w:r w:rsidRPr="00972F36">
              <w:t>02.10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t>Повторяем орфограмму «Мягкий знак на конце слов после шипящих».</w:t>
            </w:r>
            <w:r w:rsidRPr="00763D04">
              <w:tab/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rPr>
                <w:b/>
              </w:rPr>
            </w:pPr>
            <w:r w:rsidRPr="00763D04">
              <w:t>Фиксировать (графически обозначать) наличие орфограммы в слове. Преобразовывать транскрипцию в буквенную запись. Осуществлять поиск необходимой информации в словаре, уточнять по словарю написание слов.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t>Понимать причины  успешной  и неуспешной учебной деятельности, конструктивно действовать в условиях  успеха и неуспеха. Соблюдать порядок действий в соответствии с поставленным в упражнении условием.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autoSpaceDE w:val="0"/>
              <w:autoSpaceDN w:val="0"/>
              <w:adjustRightInd w:val="0"/>
            </w:pPr>
            <w:r w:rsidRPr="00763D04"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autoSpaceDE w:val="0"/>
              <w:autoSpaceDN w:val="0"/>
              <w:adjustRightInd w:val="0"/>
            </w:pP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autoSpaceDE w:val="0"/>
              <w:autoSpaceDN w:val="0"/>
              <w:adjustRightInd w:val="0"/>
            </w:pPr>
          </w:p>
        </w:tc>
      </w:tr>
      <w:tr w:rsidR="00972F36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972F36" w:rsidRDefault="00972F36" w:rsidP="00763D04">
            <w:r w:rsidRPr="00972F36">
              <w:t>03.10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t>Повторяем местоимение.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t>Характеризовать слово по заданным грамматическим признакам.</w:t>
            </w:r>
          </w:p>
          <w:p w:rsidR="00972F36" w:rsidRPr="00763D04" w:rsidRDefault="00972F36" w:rsidP="00763D04">
            <w:pPr>
              <w:rPr>
                <w:b/>
              </w:rPr>
            </w:pPr>
            <w:r w:rsidRPr="00763D04">
              <w:t xml:space="preserve">Устанавливать синтаксическую </w:t>
            </w:r>
            <w:r w:rsidRPr="00763D04">
              <w:lastRenderedPageBreak/>
              <w:t>функцию личных местоимений. Определять нужную форму местоимений.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lastRenderedPageBreak/>
              <w:t xml:space="preserve">Ориентироваться в целях, задачах, средствах и условиях общения. Соблюдать порядок действий в соответствии с образцом. Осуществлять </w:t>
            </w:r>
            <w:r w:rsidRPr="00763D04">
              <w:lastRenderedPageBreak/>
              <w:t>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autoSpaceDE w:val="0"/>
              <w:autoSpaceDN w:val="0"/>
              <w:adjustRightInd w:val="0"/>
            </w:pPr>
            <w:r w:rsidRPr="00763D04">
              <w:lastRenderedPageBreak/>
              <w:t>Осознание языка как основного средства человеческого общения.</w:t>
            </w:r>
          </w:p>
          <w:p w:rsidR="00972F36" w:rsidRPr="00763D04" w:rsidRDefault="00972F36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autoSpaceDE w:val="0"/>
              <w:autoSpaceDN w:val="0"/>
              <w:adjustRightInd w:val="0"/>
            </w:pPr>
            <w:r>
              <w:t>с. 53 №3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autoSpaceDE w:val="0"/>
              <w:autoSpaceDN w:val="0"/>
              <w:adjustRightInd w:val="0"/>
            </w:pPr>
          </w:p>
        </w:tc>
      </w:tr>
      <w:tr w:rsidR="00972F36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972F36" w:rsidRDefault="00972F36" w:rsidP="00763D04">
            <w:r w:rsidRPr="00972F36">
              <w:t>06.10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72F36">
            <w:r w:rsidRPr="00763D04">
              <w:t>Орфограммы приставок.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72F36">
            <w:pPr>
              <w:rPr>
                <w:b/>
              </w:rPr>
            </w:pPr>
            <w:r w:rsidRPr="00763D04">
              <w:t>Осуществлять самоконтроль по результату выполнения задания. Устанавливать место и тип орфограммы в слове. Преобразовывать транскрипцию в буквенную запись. Фиксировать (графически обозначать) наличие орфограммы в слове.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72F36">
            <w:r w:rsidRPr="00763D04">
              <w:t>Использовать язык с целью поиска необходимой информации в различных источниках для решения учебных задач. Представлять информацию в виде таблицы, заполнять таблицу. 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72F36">
            <w:pPr>
              <w:tabs>
                <w:tab w:val="left" w:pos="360"/>
              </w:tabs>
            </w:pPr>
            <w:r w:rsidRPr="00763D04">
              <w:t>Интерес к предметно-исследовательской деятельности, предложенной в учебнике и учебных пособиях.</w:t>
            </w:r>
          </w:p>
          <w:p w:rsidR="00972F36" w:rsidRPr="00763D04" w:rsidRDefault="00972F36" w:rsidP="00972F36">
            <w:r w:rsidRPr="00763D04">
              <w:t>Владение коммуникативными умениями с целью реализации сотрудничества при работе в группах.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72F36">
            <w:pPr>
              <w:tabs>
                <w:tab w:val="left" w:pos="360"/>
              </w:tabs>
            </w:pPr>
            <w:r>
              <w:t>с. 57 № 5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autoSpaceDE w:val="0"/>
              <w:autoSpaceDN w:val="0"/>
              <w:adjustRightInd w:val="0"/>
            </w:pPr>
          </w:p>
        </w:tc>
      </w:tr>
      <w:tr w:rsidR="00972F36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972F36" w:rsidRDefault="00972F36" w:rsidP="00763D04">
            <w:r w:rsidRPr="00972F36">
              <w:t>07.10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287C4D" w:rsidRDefault="00972F36" w:rsidP="00763D04">
            <w:pPr>
              <w:rPr>
                <w:i/>
                <w:color w:val="FF0000"/>
              </w:rPr>
            </w:pPr>
            <w:r w:rsidRPr="00287C4D">
              <w:rPr>
                <w:b/>
                <w:i/>
                <w:color w:val="FF0000"/>
              </w:rPr>
              <w:t xml:space="preserve">Тест «Фонетика, словообразование, </w:t>
            </w:r>
            <w:r w:rsidRPr="00287C4D">
              <w:rPr>
                <w:b/>
                <w:i/>
                <w:color w:val="FF0000"/>
              </w:rPr>
              <w:lastRenderedPageBreak/>
              <w:t>части речи»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lastRenderedPageBreak/>
              <w:t xml:space="preserve">Отмечать слова, которые начинаются с заданного звука,  в которых звуков </w:t>
            </w:r>
            <w:r w:rsidRPr="00763D04">
              <w:lastRenderedPageBreak/>
              <w:t>больше/меньше, чем букв, которые заканчиваются заданным звуком.Находить однокоренные слова, слова, соответствующие заданной схеме, имена существительные, неизменяемые части речи, верные утверждения, словосочетания  с заданными параметрами, предложения с подлежащим с заданными параметрами, имена прилагательные с заданными параметрами, местоимения.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lastRenderedPageBreak/>
              <w:t xml:space="preserve">Понимать причины  успешной  и неуспешной учебной деятельности, конструктивно </w:t>
            </w:r>
            <w:r w:rsidRPr="00763D04">
              <w:lastRenderedPageBreak/>
              <w:t>действовать в условиях  успеха и неуспеха. Соблюдать порядок действий в соответствии с поставленным в упражнении условием.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tabs>
                <w:tab w:val="left" w:pos="360"/>
              </w:tabs>
            </w:pPr>
            <w:r w:rsidRPr="00763D04">
              <w:lastRenderedPageBreak/>
              <w:t xml:space="preserve">Умение устанавливать, с какими учебными задачами ученик </w:t>
            </w:r>
            <w:r w:rsidRPr="00763D04">
              <w:lastRenderedPageBreak/>
              <w:t>может самостоятельно успешно справиться.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tabs>
                <w:tab w:val="left" w:pos="360"/>
              </w:tabs>
            </w:pP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tabs>
                <w:tab w:val="left" w:pos="360"/>
              </w:tabs>
            </w:pPr>
          </w:p>
        </w:tc>
      </w:tr>
      <w:tr w:rsidR="00972F36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972F36" w:rsidRDefault="00972F36" w:rsidP="00763D04">
            <w:r w:rsidRPr="00972F36">
              <w:t>08.10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t>Разделительн</w:t>
            </w:r>
            <w:r w:rsidR="003C47E8">
              <w:t>ый твёрдый знак и раздел.</w:t>
            </w:r>
            <w:r w:rsidRPr="00763D04">
              <w:t xml:space="preserve"> мягкий знак.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rPr>
                <w:b/>
              </w:rPr>
            </w:pPr>
            <w:r w:rsidRPr="00763D04">
              <w:t xml:space="preserve">Подбирать слова, соответствующие схемам. Контролировать правильность выполнения работы, находить ошибки, исправлять их, устанавливать </w:t>
            </w:r>
            <w:r w:rsidRPr="00763D04">
              <w:lastRenderedPageBreak/>
              <w:t>причину ошибок. Находить слова по заданному основанию.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lastRenderedPageBreak/>
              <w:t>Осуществлять самоконтроль по результату выполнения задания. Представлять информацию в виде таблицы, заполнять таблицу. Группировать слова по заданному основанию.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tabs>
                <w:tab w:val="left" w:pos="360"/>
              </w:tabs>
            </w:pPr>
            <w:r w:rsidRPr="00763D04">
              <w:t>Ориентация на понимание предложений и оценок учителей и товарищей; на понимание причин успехов в учебе.</w:t>
            </w:r>
          </w:p>
          <w:p w:rsidR="00972F36" w:rsidRPr="00763D04" w:rsidRDefault="00972F36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tabs>
                <w:tab w:val="left" w:pos="360"/>
              </w:tabs>
            </w:pPr>
            <w:r>
              <w:t>с.59 №4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tabs>
                <w:tab w:val="left" w:pos="360"/>
              </w:tabs>
            </w:pPr>
          </w:p>
        </w:tc>
      </w:tr>
      <w:tr w:rsidR="00972F36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972F36" w:rsidRDefault="00972F36" w:rsidP="00763D04">
            <w:r w:rsidRPr="00972F36">
              <w:t>09.10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E93D8D" w:rsidRDefault="00972F36" w:rsidP="00763D04">
            <w:pPr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Текущее и</w:t>
            </w:r>
            <w:r w:rsidRPr="00E93D8D">
              <w:rPr>
                <w:b/>
                <w:color w:val="800080"/>
              </w:rPr>
              <w:t>зложение.</w:t>
            </w:r>
          </w:p>
          <w:p w:rsidR="00972F36" w:rsidRPr="00763D04" w:rsidRDefault="00972F36" w:rsidP="00763D04">
            <w:pPr>
              <w:rPr>
                <w:i/>
                <w:color w:val="0000FF"/>
              </w:rPr>
            </w:pPr>
            <w:r w:rsidRPr="00763D04">
              <w:rPr>
                <w:i/>
                <w:color w:val="0000FF"/>
              </w:rPr>
              <w:t>Самостоятельная работа.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rPr>
                <w:b/>
              </w:rPr>
            </w:pPr>
            <w:r w:rsidRPr="00763D04">
              <w:t>Подбирать заголовок к тексту, обосновывать свой выбор. Соотносить основную мысль с заголовком. Составлять план текста. Письменно пересказывать текст с опорой на план.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t xml:space="preserve">Ориентироваться в целях, задачах, средствах и условиях общения. Стремиться к более точному выражению собственного мнения и позиции. </w:t>
            </w:r>
          </w:p>
          <w:p w:rsidR="00972F36" w:rsidRPr="00763D04" w:rsidRDefault="00972F36" w:rsidP="00763D04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autoSpaceDE w:val="0"/>
              <w:autoSpaceDN w:val="0"/>
              <w:adjustRightInd w:val="0"/>
            </w:pPr>
            <w:r w:rsidRPr="00763D04">
              <w:t>Восприятие русского языка как явления национальной культуры. Способность к самооценке.</w:t>
            </w:r>
          </w:p>
          <w:p w:rsidR="00972F36" w:rsidRPr="00763D04" w:rsidRDefault="00972F36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autoSpaceDE w:val="0"/>
              <w:autoSpaceDN w:val="0"/>
              <w:adjustRightInd w:val="0"/>
            </w:pP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autoSpaceDE w:val="0"/>
              <w:autoSpaceDN w:val="0"/>
              <w:adjustRightInd w:val="0"/>
            </w:pPr>
          </w:p>
        </w:tc>
      </w:tr>
      <w:tr w:rsidR="00972F36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972F36" w:rsidRDefault="00972F36" w:rsidP="00763D04">
            <w:r w:rsidRPr="00972F36">
              <w:t>10.10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t>Разбор по членам предложения.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rPr>
                <w:b/>
              </w:rPr>
            </w:pPr>
            <w:r w:rsidRPr="00763D04">
              <w:t>Понимать информацию, представленную в виде таблицы, сравнивать разные члены предложения. Отвечать на вопросы с опорой на таблицу. Устанавливать синтаксическую функцию имён существительных.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t xml:space="preserve">Контролировать свою деятельность при использовании алгоритма.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tabs>
                <w:tab w:val="left" w:pos="360"/>
              </w:tabs>
            </w:pPr>
            <w:r w:rsidRPr="00763D04">
              <w:t>Интерес к предметно-исследовательской деятельности, предложенной в учебнике и учебных пособиях.</w:t>
            </w:r>
          </w:p>
          <w:p w:rsidR="00972F36" w:rsidRPr="00763D04" w:rsidRDefault="00972F36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tabs>
                <w:tab w:val="left" w:pos="360"/>
              </w:tabs>
            </w:pPr>
            <w:r>
              <w:t>с. 65 № 3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tabs>
                <w:tab w:val="left" w:pos="360"/>
              </w:tabs>
            </w:pPr>
          </w:p>
        </w:tc>
      </w:tr>
      <w:tr w:rsidR="00972F36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972F36" w:rsidRDefault="00972F36" w:rsidP="00763D04">
            <w:r w:rsidRPr="00972F36">
              <w:t>13.10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t>Синтаксический разбор предложения.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rPr>
                <w:b/>
              </w:rPr>
            </w:pPr>
            <w:r w:rsidRPr="00763D04">
              <w:t xml:space="preserve">Понимать информацию, представленную в виде схем. Фиксировать (графически обозначать) грамматическую </w:t>
            </w:r>
            <w:r w:rsidRPr="00763D04">
              <w:lastRenderedPageBreak/>
              <w:t>основу предложения. Находить предложения, удовлетворяющие заданному условию.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lastRenderedPageBreak/>
              <w:t xml:space="preserve">Стремиться к более точному выражению собственного мнения и позиции. Выполнять работу письменно в парах. Оценивать правильность выполнения разбора предложений по членам, </w:t>
            </w:r>
            <w:r w:rsidRPr="00763D04">
              <w:lastRenderedPageBreak/>
              <w:t>находить ошибки, вносить необходимые коррективы. Участвовать в обсуждении проблемного вопроса, формулировать собственное мнение, аргументировать его.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lastRenderedPageBreak/>
              <w:t xml:space="preserve">Осознание языка как основного средства человеческого общения. Владение коммуникативными умениями с </w:t>
            </w:r>
            <w:r w:rsidRPr="00763D04">
              <w:lastRenderedPageBreak/>
              <w:t>целью реализации возможностей успешного сотрудничества с  учителем и учащимися класса  при работе в группах.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>
              <w:lastRenderedPageBreak/>
              <w:t>с. 67 3 4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</w:tr>
      <w:tr w:rsidR="00972F36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972F36" w:rsidRDefault="00972F36" w:rsidP="00763D04">
            <w:r w:rsidRPr="00972F36">
              <w:t>14.10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t>Синтаксический разбор предложения.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rPr>
                <w:b/>
              </w:rPr>
            </w:pPr>
            <w:r w:rsidRPr="00763D04">
              <w:t>Обнаруживать в предложениях однородные члены, доказывать свой ответ. Находить предложения, удовлетворяющие заданному условию. Соблюдать алгоритм проведения синтаксического разбора предложения. Группировать предложения по заданному основанию. Находить ошибки, вносить необходимые коррективы.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t>Задавать вопросы. Принимать роль в учебном сотрудничестве; подводить анализируемые объекты под понятия разного уровня обобщения. Самостоятельно находить и исправлять ошибки. Комментировать и обосновывать свой выбор. Соблюдать порядок действий в соответствии с образцом.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>
              <w:t>с. 71 №4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</w:tr>
      <w:tr w:rsidR="00972F36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972F36" w:rsidRDefault="00972F36" w:rsidP="00763D04">
            <w:r w:rsidRPr="00972F36">
              <w:t>15.10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rPr>
                <w:i/>
                <w:color w:val="FF0000"/>
              </w:rPr>
            </w:pPr>
            <w:r w:rsidRPr="00763D04">
              <w:rPr>
                <w:b/>
                <w:i/>
                <w:color w:val="FF0000"/>
              </w:rPr>
              <w:t>Итоговая контрольная работа.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t xml:space="preserve">Выписывать имена прилагательные, определять их род, число, падеж.  Выписывать словосочетания по заданному параметру.  </w:t>
            </w:r>
            <w:r w:rsidRPr="00763D04">
              <w:lastRenderedPageBreak/>
              <w:t>Выписывать местоимения по заданным параметрам. Безошибочно списывать текст. Подчеркивать грамматическую основу. Определять части речи.  Находить ошибки в характеристике предложения.</w:t>
            </w:r>
          </w:p>
          <w:p w:rsidR="00972F36" w:rsidRPr="00763D04" w:rsidRDefault="00972F36" w:rsidP="00763D04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lastRenderedPageBreak/>
              <w:t xml:space="preserve">Соотносить предложенный вариант ответа с собственной точкой зрения. Учитывать степень сложности задания и определять для себя возможность/ </w:t>
            </w:r>
            <w:r w:rsidRPr="00763D04">
              <w:lastRenderedPageBreak/>
              <w:t>невозможность его выполнения.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</w:tr>
      <w:tr w:rsidR="00972F36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972F36" w:rsidRDefault="00972F36" w:rsidP="00763D04">
            <w:r w:rsidRPr="00972F36">
              <w:t>16.10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t>Знаки препинания при однородных членах предложения.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rPr>
                <w:b/>
              </w:rPr>
            </w:pPr>
            <w:r w:rsidRPr="00763D04">
              <w:t>Доказывать постановку знаков препинания в предложениях. Фиксировать (графически обозначать) наличие в предложениях однородных членов. Контролировать собственные действия при постановке знаков препинания. Соотносить предложения и схемы, записывать предложения в порядке следования схем.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t>Понимать информацию, представленную словесно и в виде схемы. Соотносить предложенный вариант ответа с собственной точкой зрения.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</w:tr>
      <w:tr w:rsidR="00972F36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972F36" w:rsidRDefault="00972F36" w:rsidP="00763D04">
            <w:r w:rsidRPr="00972F36">
              <w:t>17.10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t xml:space="preserve">Знаки </w:t>
            </w:r>
            <w:r w:rsidRPr="00763D04">
              <w:lastRenderedPageBreak/>
              <w:t>препинания при однородных членах предложения.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rPr>
                <w:b/>
              </w:rPr>
            </w:pPr>
            <w:r w:rsidRPr="00763D04">
              <w:lastRenderedPageBreak/>
              <w:t xml:space="preserve">Доказывать </w:t>
            </w:r>
            <w:r w:rsidRPr="00763D04">
              <w:lastRenderedPageBreak/>
              <w:t>постановку знаков препинания в предложениях. Находить в тексте предложение, соответствующее схеме, формулировать результаты наблюдения. Контролировать собственные действия при постановке знаков препинания.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lastRenderedPageBreak/>
              <w:t xml:space="preserve">Участвовать в поиске </w:t>
            </w:r>
            <w:r w:rsidRPr="00763D04">
              <w:lastRenderedPageBreak/>
              <w:t>ответа на поставленный вопрос, оценивать предложенный в учебнике ответ. Понимать информацию, представленную в виде текста и в виде схемы. Осуществлять взаимный контроль и оказывать в сотрудничестве необходимую взаимопомощь (работа в паре). Осуществлять самоконтроль по результату выполнения задания.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lastRenderedPageBreak/>
              <w:t xml:space="preserve">Умение </w:t>
            </w:r>
            <w:r w:rsidRPr="00763D04">
              <w:lastRenderedPageBreak/>
              <w:t>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>
              <w:lastRenderedPageBreak/>
              <w:t>с.78 № 4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</w:tr>
      <w:tr w:rsidR="00972F36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972F36" w:rsidRDefault="00972F36" w:rsidP="00763D04">
            <w:r w:rsidRPr="00972F36">
              <w:t>20.10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3C47E8">
            <w:r w:rsidRPr="00763D04">
              <w:t>Синтаксич</w:t>
            </w:r>
            <w:r w:rsidR="003C47E8">
              <w:t>.</w:t>
            </w:r>
            <w:r w:rsidRPr="00763D04">
              <w:t xml:space="preserve"> разбор предложения.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pPr>
              <w:rPr>
                <w:b/>
              </w:rPr>
            </w:pPr>
            <w:r w:rsidRPr="00763D04">
              <w:t>Находить грамматическую основу предложений. Соблюдать алгоритм проведения разбора по членам предложения и синтаксического разбора предложения.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 w:rsidRPr="00763D04">
              <w:t>Владение коммуникативными умениями с целью реализации возможностей успешного сотрудничества с  учителем и учащимися класса  при работе в группах.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>
            <w:r>
              <w:t>с. 79 №3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6" w:rsidRPr="00763D04" w:rsidRDefault="00972F36" w:rsidP="00763D04"/>
        </w:tc>
      </w:tr>
      <w:tr w:rsidR="00190676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972F36" w:rsidRDefault="00190676" w:rsidP="00763D04">
            <w:r>
              <w:t>21.10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4A2A28">
            <w:r>
              <w:rPr>
                <w:b/>
                <w:color w:val="800080"/>
              </w:rPr>
              <w:t>Учимся  писать изложение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4A2A28">
            <w:pPr>
              <w:rPr>
                <w:b/>
              </w:rPr>
            </w:pPr>
            <w:r w:rsidRPr="00763D04">
              <w:t xml:space="preserve">Устанавливать последовательность абзацев текста. Подбирать заголовок к тексту, обосновывать свой </w:t>
            </w:r>
            <w:r w:rsidRPr="00763D04">
              <w:lastRenderedPageBreak/>
              <w:t>выбор. Определять тип текста, обосновывать собственное мнение. Составлять план текста.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4A2A28">
            <w:r w:rsidRPr="00763D04">
              <w:lastRenderedPageBreak/>
              <w:t>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4A2A28">
            <w:r w:rsidRPr="00763D04">
              <w:t>Способность к самооценке на основе наблюдения за собственной речью.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Default="00190676" w:rsidP="00763D04"/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972F36" w:rsidRDefault="00190676" w:rsidP="00763D04">
            <w:r>
              <w:t>22</w:t>
            </w:r>
            <w:r w:rsidRPr="00972F36">
              <w:t>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i/>
                <w:color w:val="FF0000"/>
              </w:rPr>
            </w:pPr>
            <w:r w:rsidRPr="00763D04">
              <w:rPr>
                <w:b/>
                <w:i/>
                <w:color w:val="FF0000"/>
              </w:rPr>
              <w:t>Итоговый диктант.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 xml:space="preserve">Находить и отмечать в словах орфограммы. Объяснять, доказывать правильность написания слов с изученными орфограммами.  Безошибочно писать слова с орфограммами в приставках, корнях и суффиксах. Писать слова с </w:t>
            </w:r>
            <w:r w:rsidRPr="00763D04">
              <w:rPr>
                <w:b/>
                <w:i/>
              </w:rPr>
              <w:t>ь</w:t>
            </w:r>
            <w:r w:rsidRPr="00763D04">
              <w:t xml:space="preserve"> на конце после шипящих, разделительные </w:t>
            </w:r>
            <w:r w:rsidRPr="00763D04">
              <w:rPr>
                <w:b/>
                <w:i/>
              </w:rPr>
              <w:t>ь</w:t>
            </w:r>
            <w:r w:rsidRPr="00763D04">
              <w:t xml:space="preserve"> и </w:t>
            </w:r>
            <w:r w:rsidRPr="00763D04">
              <w:rPr>
                <w:b/>
                <w:i/>
              </w:rPr>
              <w:t>ъ</w:t>
            </w:r>
            <w:r w:rsidRPr="00763D04">
              <w:t xml:space="preserve">, </w:t>
            </w:r>
            <w:r w:rsidRPr="00763D04">
              <w:rPr>
                <w:b/>
                <w:i/>
              </w:rPr>
              <w:t>не</w:t>
            </w:r>
            <w:r w:rsidRPr="00763D04">
              <w:t xml:space="preserve"> с глаголами. Правильно ставить знаки препинания при однородных членах предложения.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Осуществлять итоговый и пошаговый контроль по результату. Выполнять учебные действия в устной, письменной речи, во внутреннем плане.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Формирование способности к самооценке на основе критериев успешности учебной деятельности.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23.10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Работа над ошибками.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 xml:space="preserve">Соотносить предложенный вариант ответа с собственной точкой зрения. Учитывать степень сложности задания и определять для себя возможность/ </w:t>
            </w:r>
            <w:r w:rsidRPr="00763D04">
              <w:lastRenderedPageBreak/>
              <w:t>невозможность его выполнения. Осуществлять итоговый и пошаговый контроль по результату. Выполнять учебные действия в устной, письменной речи, во внутреннем плане.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lastRenderedPageBreak/>
              <w:t>Формирование способности к самооценке на основе критериев успешности учебной деятельности.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280691" w:rsidP="00763D04">
            <w:r>
              <w:t>индив. зад. на карточках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24.10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Глагол.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Фиксировать (графически обозначать) окончание глаголов. Распределять слова по группам. Выбирать глагол нужного вида. Высказывать предположение об изменении формы глагола и аргументировать его.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Использовать язык с целью поиска необходимой информации в различных источниках для решения учебных задач. Стремиться к более точному выражению собственного мнения и позиции. Выполнять работу письменно в парах.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Способность к самооценке на основе наблюдения за собственной речью.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>
              <w:t>Учить с. 83, с.84 № 3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27.10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Глагол как часть речи.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Высказывать предположение об изменении формы глагола и аргументировать его. Фиксировать (графически обозначать) окончание глаголов. Распределять слова по группам. Выбирать глагол нужного вида.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 xml:space="preserve">Осуществлять самоконтроль по результату выполнения задания. Ориентироваться в целях, задачах, средствах и условиях общения. Контролировать свою деятельность при использовании алгоритма. Осуществлять взаимный контроль и оказывать в сотрудничестве необходимую </w:t>
            </w:r>
            <w:r w:rsidRPr="00763D04">
              <w:lastRenderedPageBreak/>
              <w:t>взаимопомощь (работа в 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 w:rsidRPr="00763D04">
              <w:lastRenderedPageBreak/>
              <w:t xml:space="preserve">Осознание языка как основного средства человеческого общения. Владение коммуникативными умениями с целью реализации возможностей успешного сотрудничества с  учителем и </w:t>
            </w:r>
            <w:r w:rsidRPr="00763D04">
              <w:lastRenderedPageBreak/>
              <w:t>учащимися класса  при работе в группах.</w:t>
            </w:r>
          </w:p>
          <w:p w:rsidR="00190676" w:rsidRPr="00763D04" w:rsidRDefault="00190676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>
              <w:lastRenderedPageBreak/>
              <w:t>Учить с. 86, 87, с. 88 №4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</w:p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28.10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Правописание приставок в глаголах.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Устанавливать наличие заданной орфограммы в слове. Находить слова по заданному основанию.</w:t>
            </w:r>
          </w:p>
          <w:p w:rsidR="00190676" w:rsidRPr="00763D04" w:rsidRDefault="00190676" w:rsidP="00763D04">
            <w:pPr>
              <w:rPr>
                <w:b/>
              </w:rPr>
            </w:pPr>
            <w:r w:rsidRPr="00763D04">
              <w:t>Фиксировать (графически обозначать) приставки.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 Учитывать степень сложности задания и определять для себя возможность/невозможность его выполнения.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>
              <w:t>с.91 № 5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29.10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 xml:space="preserve">Правописание </w:t>
            </w:r>
            <w:r w:rsidRPr="00763D04">
              <w:rPr>
                <w:b/>
                <w:i/>
              </w:rPr>
              <w:t>не</w:t>
            </w:r>
            <w:r w:rsidRPr="00763D04">
              <w:t xml:space="preserve"> с глаголами.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 xml:space="preserve">Контролировать собственные действия при отработке написания частицы </w:t>
            </w:r>
            <w:r w:rsidRPr="00763D04">
              <w:rPr>
                <w:b/>
                <w:i/>
              </w:rPr>
              <w:t>не</w:t>
            </w:r>
            <w:r w:rsidRPr="00763D04">
              <w:t xml:space="preserve"> с глаголами. Устанавливать наличие заданной орфограммы в слове, фиксировать (графически обозначать) её. Группировать слова по заданному основанию.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 xml:space="preserve">Учитывать степень сложности задания и определять для себя возможность / невозможность его выполнения. Определять основание для классификации слов, представлять запись в виде таблицы. Контролировать правильность выполнения работы, находить ошибки, исправлять их, устанавливать причину </w:t>
            </w:r>
            <w:r w:rsidRPr="00763D04">
              <w:lastRenderedPageBreak/>
              <w:t>ошибок.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lastRenderedPageBreak/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>
              <w:t>с. 94 № 3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30.10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Текущее и</w:t>
            </w:r>
            <w:r w:rsidRPr="00763D04">
              <w:rPr>
                <w:b/>
                <w:color w:val="800080"/>
              </w:rPr>
              <w:t>зложение.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Подбирать заголовок к тексту, обосновывать свой выбор. Составлять план текста. Выделять ключевые слова каждого абзаца; находить в тексте интересные образы, сравнения, яркие детали. Письменно выборочно пересказывать текст с опорой на план.</w:t>
            </w:r>
          </w:p>
          <w:p w:rsidR="00190676" w:rsidRPr="00763D04" w:rsidRDefault="00190676" w:rsidP="00763D04">
            <w:pPr>
              <w:rPr>
                <w:b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Выбирать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Восприятие русского языка как явления национальной культуры. Владение коммуникативными умениями с целью реализации сотрудничества при работе в парах.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31.10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3C47E8">
            <w:r w:rsidRPr="003C47E8">
              <w:rPr>
                <w:b/>
              </w:rPr>
              <w:t>Резервный урок</w:t>
            </w:r>
            <w:r w:rsidR="003C47E8">
              <w:t>. Повторение изученного.</w:t>
            </w:r>
            <w:r w:rsidRPr="00190676">
              <w:t xml:space="preserve">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57219">
        <w:trPr>
          <w:gridAfter w:val="1"/>
          <w:wAfter w:w="6" w:type="pct"/>
          <w:trHeight w:val="20"/>
        </w:trPr>
        <w:tc>
          <w:tcPr>
            <w:tcW w:w="44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190676">
            <w:pPr>
              <w:jc w:val="center"/>
              <w:rPr>
                <w:b/>
              </w:rPr>
            </w:pPr>
            <w:r w:rsidRPr="00190676">
              <w:rPr>
                <w:b/>
              </w:rPr>
              <w:t>2 четверть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10.11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Вид глагола.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Соотносить свой ответ с приведённым в учебнике, аргументировать свой выбор. Использовать различные способы словообразования глаголов совершенного и несовершенного вида.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Находить слова по заданному основанию. Контролировать правильность выполнения работы, находить ошибки, исправлять их, устанавливать причину ошибок. Соблюдать порядок действий в соответствии с поставленным в упражнении условием.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Способность к самооценке на основе наблюдения за собственной речью. Формирование интереса к предметно-исследовательской деятельности.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>
              <w:t>с. 98 учить правило, № 4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11.11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Начальная форма глагола.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Различать формы глагола и однокоренные слова. Находить слова по заданному основанию. Фиксировать (графически обозначать) суффиксы начальной формы глаголов.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 w:rsidRPr="00763D04">
              <w:t>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Воспринимать русский язык как явление национальной культуры. Владеть коммуникативными умениями с целью реализации сотрудничества при работе в парах, группе.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>
              <w:t>с. 101 № 4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12.11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Личные формы глагола.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Различать начальную и личные формы глаголов. Группировать слова по заданному основанию. Фиксировать (графически обозначать) окончания и основы глаголов.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Ориентироваться 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>
              <w:t>с. 104 № 5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13.11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i/>
                <w:color w:val="FF0000"/>
              </w:rPr>
            </w:pPr>
            <w:r w:rsidRPr="00763D04">
              <w:rPr>
                <w:b/>
                <w:i/>
                <w:color w:val="FF0000"/>
              </w:rPr>
              <w:t xml:space="preserve">Текущая контрольная работа </w:t>
            </w:r>
            <w:r w:rsidRPr="00763D04">
              <w:rPr>
                <w:i/>
                <w:color w:val="FF0000"/>
              </w:rPr>
              <w:t>по теме</w:t>
            </w:r>
            <w:r w:rsidR="003C47E8">
              <w:rPr>
                <w:i/>
                <w:color w:val="FF0000"/>
              </w:rPr>
              <w:t xml:space="preserve"> </w:t>
            </w:r>
            <w:r w:rsidRPr="00763D04">
              <w:rPr>
                <w:i/>
                <w:color w:val="FF0000"/>
              </w:rPr>
              <w:t>«Глагол как часть речи».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 xml:space="preserve">Понимать, что такое начальная форма глагола. Применять на практике знания  по теме «Глагол как часть речи». Классифицировать глаголы по заданному признаку.  Выделять личное окончание </w:t>
            </w:r>
            <w:r w:rsidRPr="00763D04">
              <w:lastRenderedPageBreak/>
              <w:t xml:space="preserve">глагола.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 w:rsidRPr="00763D04">
              <w:lastRenderedPageBreak/>
              <w:t>Понимать причины неуспешной учебной деятельности, конструктивно действовать в условиях неуспеха.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Ориентироваться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14.11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Лицо и число глаголов.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Фиксировать (графически обозначать) личные окончания глаголов, чередования в личных формах. Группировать слова по заданному основанию.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 w:rsidRPr="00763D04">
              <w:t>Соблюдать порядок действий в соответствии с образцом.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17.11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Мягкий знак после шипящих в глаголах.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Распределять слова по столбикам. Учитывать степень сложности задания и определять для себя возможность/невозможность его выполнения. Преобразовывать транскрипцию в буквенную запись. Устанавливать место и тип орфограммы в слове. Доказывать необходимость мягкого знака после шипящих.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Группировать слова по заданному основанию, выявлять слова, не соответствующие условию. Представлять информацию в виде таблицы, заполнять таблицу. Осуществлять взаимный контроль и оказывать в сотрудничестве необходимую взаимопомощь (работа в паре и в группе).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  <w:color w:val="0000FF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3964F5" w:rsidRDefault="00190676" w:rsidP="00763D04">
            <w:r w:rsidRPr="003964F5">
              <w:t>с. 110 №5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  <w:color w:val="0000FF"/>
              </w:rPr>
            </w:pPr>
          </w:p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18.11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Мягкий знак после шипящих в глаголах.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 xml:space="preserve">Фиксировать (графически обозначать) орфограмму. Учитывать степень сложности задания </w:t>
            </w:r>
            <w:r w:rsidRPr="00763D04">
              <w:lastRenderedPageBreak/>
              <w:t>и определять для себя возможность / невозможность его выполнения. Группировать слова по заданному основанию. Устанавливать истинность или ложность высказываний.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lastRenderedPageBreak/>
              <w:t xml:space="preserve">Осуществлять взаимный контроль и оказывать в сотрудничестве необходимую взаимопомощь (работа в паре). Соблюдать порядок </w:t>
            </w:r>
            <w:r w:rsidRPr="00763D04">
              <w:lastRenderedPageBreak/>
              <w:t>действий в соответствии с поставленным в упражнении условием.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lastRenderedPageBreak/>
              <w:t xml:space="preserve">Способность преодолевать трудности, доводить начатую работу до ее завершения. </w:t>
            </w:r>
            <w:r w:rsidRPr="00763D04">
              <w:lastRenderedPageBreak/>
              <w:t xml:space="preserve">Способность к самооценке на основе наблюдения за собственной речью. 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>
              <w:lastRenderedPageBreak/>
              <w:t>с. 112 № 5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19.11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Текст.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Различать текст-описание и текст-повествование по целевой установке. Подбирать заголовок будущего текста, составлять план текста. Составлять текст на заданную тему по плану.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Принимать установленные правила в планировании и контроле способа решения учебной задачи. Строить сообщение в устной форме; находить в материалах учебника ответ на заданный вопрос.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280691" w:rsidP="00763D04">
            <w:r>
              <w:t>индив. зад. на карточках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20.11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Правописание </w:t>
            </w:r>
            <w:r w:rsidRPr="00763D04">
              <w:rPr>
                <w:b/>
                <w:i/>
              </w:rPr>
              <w:t>-ться</w:t>
            </w:r>
          </w:p>
          <w:p w:rsidR="00190676" w:rsidRPr="00763D04" w:rsidRDefault="00190676" w:rsidP="00763D04">
            <w:r w:rsidRPr="00763D04">
              <w:t>и </w:t>
            </w:r>
            <w:r w:rsidRPr="00763D04">
              <w:rPr>
                <w:b/>
                <w:i/>
              </w:rPr>
              <w:t>-тся</w:t>
            </w:r>
            <w:r w:rsidRPr="00763D04">
              <w:t xml:space="preserve"> в глаголах.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Различать случаи написания </w:t>
            </w:r>
            <w:r w:rsidRPr="00763D04">
              <w:rPr>
                <w:b/>
                <w:i/>
              </w:rPr>
              <w:t>-ться</w:t>
            </w:r>
            <w:r w:rsidRPr="00763D04">
              <w:t xml:space="preserve"> и </w:t>
            </w:r>
            <w:r w:rsidRPr="00763D04">
              <w:rPr>
                <w:b/>
                <w:i/>
              </w:rPr>
              <w:t>-тся</w:t>
            </w:r>
            <w:r w:rsidRPr="00763D04">
              <w:t xml:space="preserve"> в глаголах. Группировать слова по заданному основанию. Преобразовывать транскрипцию в буквенную запись. Устанавливать тип, место орфограммы в слове и способ </w:t>
            </w:r>
            <w:r w:rsidRPr="00763D04">
              <w:lastRenderedPageBreak/>
              <w:t>проверки. Преобразовывать транскрипцию в буквенную запись.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lastRenderedPageBreak/>
              <w:t xml:space="preserve">Активно использовать речь для решения разнообразных коммуникативных задач. Определять основание для распределения слов по группам. Осуществлять взаимный контроль и оказывать в сотрудничестве необходимую взаимопомощь (работа в </w:t>
            </w:r>
            <w:r w:rsidRPr="00763D04">
              <w:lastRenderedPageBreak/>
              <w:t>паре). Планировать запись в соответствии с условием упражнения. Контролировать собственные действия при работе по образцу.</w:t>
            </w:r>
          </w:p>
          <w:p w:rsidR="00190676" w:rsidRPr="00763D04" w:rsidRDefault="00190676" w:rsidP="00763D04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lastRenderedPageBreak/>
              <w:t>Способность к самооценке. Способность к самоорганизации. Владение коммуникативными умениями.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>
              <w:t>Учить с. 115, с. 117 № 5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21.11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Правописание </w:t>
            </w:r>
            <w:r w:rsidRPr="00763D04">
              <w:rPr>
                <w:b/>
                <w:i/>
              </w:rPr>
              <w:t>-ться</w:t>
            </w:r>
          </w:p>
          <w:p w:rsidR="00190676" w:rsidRPr="00763D04" w:rsidRDefault="00190676" w:rsidP="00763D04">
            <w:r w:rsidRPr="00763D04">
              <w:t>и </w:t>
            </w:r>
            <w:r w:rsidRPr="00763D04">
              <w:rPr>
                <w:b/>
                <w:i/>
              </w:rPr>
              <w:t>-тся</w:t>
            </w:r>
            <w:r w:rsidRPr="00763D04">
              <w:t xml:space="preserve"> в глаголах.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 xml:space="preserve">Различать случаи написания </w:t>
            </w:r>
            <w:r w:rsidRPr="00763D04">
              <w:rPr>
                <w:b/>
                <w:i/>
              </w:rPr>
              <w:t>-ться</w:t>
            </w:r>
            <w:r w:rsidRPr="00763D04">
              <w:t xml:space="preserve"> и </w:t>
            </w:r>
            <w:r w:rsidRPr="00763D04">
              <w:rPr>
                <w:b/>
                <w:i/>
              </w:rPr>
              <w:t>-тся</w:t>
            </w:r>
            <w:r w:rsidRPr="00763D04">
              <w:t xml:space="preserve"> в глаголах. Подбирать слово для заполнения пропуска в предложении. Распределять слова по столбикам. Преобразовывать транскрипцию в буквенную запись.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Учитывать степень сложности задания и определять для себя возможность/ невозможность его выполнения. Осваивать способы выполнения заданий творческого характера.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24.11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Текст.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 xml:space="preserve">Отбирать языковые средства, отвечающие целевой установке текста. Предлагать варианты продолжения текста, объяснять необходимость изменения окончания текста. Записывать собственный вариант </w:t>
            </w:r>
            <w:r w:rsidRPr="00763D04">
              <w:lastRenderedPageBreak/>
              <w:t>продолжения текста.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lastRenderedPageBreak/>
              <w:t xml:space="preserve">Работать в парах с взаимопроверкой.  Комментировать правильность выполнения задания. Использовать язык с целью поиска необходимой информации в различных источниках для решения учебных задач.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>
              <w:t>Задание с. 121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25.11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Спряжение глаголов.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Соблюдать порядок действий в соответствии с поставленным в упражнении условием. Находить в тексте слова по заданному основанию. Характеризовать слово по заданному грамматическому признаку. Определять спряжение по личным окончаниям.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Группировать слова по заданному основанию. Осуществлять взаимный контроль и оказывать в сотрудничестве необходимую взаимопомощь (работа в 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Способность к самооценке, самоорганизации. Владение коммуникативными умениями. Осознание языка как основного средства человеческого общения.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>
              <w:t>с. 123 №4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26.11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Спряжение глаголов.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Фиксировать (графически обозначать) личные окончания глаголов. Определять спряжение глаголов. Контролировать собственные действия в соответствии с алгоритмом. Распределять слова на группы по заданному основанию.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Учитывать степень сложности задания и определять для себя возможность / невозможность его выполнения. Находить в тексте слова по заданному основанию.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Владение коммуникативными умениями с целью реализации возможностей успешного сотрудничества с  учителем и учащимися класса  при работе в группах.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>
              <w:t>Учить с. 124, с. 126 №4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27.11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Спряжение глаголов.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 xml:space="preserve">Преобразовывать транскрипцию в буквенную запись. Находить слова по </w:t>
            </w:r>
            <w:r w:rsidRPr="00763D04">
              <w:lastRenderedPageBreak/>
              <w:t>заданному основанию. Характеризовать слово по заданным грамматическим признакам. Находить в тексте слово по словесному описанию, указывающему на грамматический признак. Фиксировать (графически обозначать) личные окончания глаголов.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lastRenderedPageBreak/>
              <w:t xml:space="preserve">Осуществлять взаимный контроль и оказывать в сотрудничестве необходимую </w:t>
            </w:r>
            <w:r w:rsidRPr="00763D04">
              <w:lastRenderedPageBreak/>
              <w:t>взаимопомощь (работа в паре). Соотносить предложенный вариант ответа с собственной точкой зрения. Учитывать степень сложности задания и определять для себя возможность / невозможность его выполнения.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lastRenderedPageBreak/>
              <w:t xml:space="preserve">Восприятие русского языка как явления национальной </w:t>
            </w:r>
            <w:r w:rsidRPr="00763D04">
              <w:lastRenderedPageBreak/>
              <w:t>культуры. Интерес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28.11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72F36">
            <w:r w:rsidRPr="00763D04">
              <w:t>Правописание глаголов.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72F36">
            <w:pPr>
              <w:rPr>
                <w:b/>
              </w:rPr>
            </w:pPr>
            <w:r w:rsidRPr="00763D04">
              <w:t>Преобразовывать транскрипцию в буквенную запись. Определять тип и место орфограммы, объяснять написание слов. Сравнивать обозначение звука [о] после шипящих в окончаниях глаголов и в окончаниях имён существительных и прилагательных.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72F36">
            <w:r w:rsidRPr="00763D04"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 и в парах.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72F36">
            <w:r w:rsidRPr="00763D04"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72F36">
            <w:r>
              <w:t>с. 131 № 6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01.12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72F36">
            <w:r>
              <w:rPr>
                <w:b/>
                <w:color w:val="800080"/>
              </w:rPr>
              <w:t>Учимся писать и</w:t>
            </w:r>
            <w:r w:rsidRPr="00763D04">
              <w:rPr>
                <w:b/>
                <w:color w:val="800080"/>
              </w:rPr>
              <w:t>зложение с элементам</w:t>
            </w:r>
            <w:r w:rsidRPr="00763D04">
              <w:rPr>
                <w:b/>
                <w:color w:val="800080"/>
              </w:rPr>
              <w:lastRenderedPageBreak/>
              <w:t>и сочинения</w:t>
            </w:r>
            <w:r w:rsidRPr="00763D04">
              <w:rPr>
                <w:b/>
              </w:rPr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72F36">
            <w:pPr>
              <w:rPr>
                <w:b/>
              </w:rPr>
            </w:pPr>
            <w:r w:rsidRPr="00763D04">
              <w:lastRenderedPageBreak/>
              <w:t xml:space="preserve">Находить, анализировать, исправлять смысловые, </w:t>
            </w:r>
            <w:r w:rsidRPr="00763D04">
              <w:lastRenderedPageBreak/>
              <w:t>лексические, логические и грамматические ошибки в предложениях. Составлять собственный текст с использованием данного приёма.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72F36">
            <w:r w:rsidRPr="00763D04">
              <w:lastRenderedPageBreak/>
              <w:t xml:space="preserve">Строить сообщение в устной форме; находить в материалах учебника ответ на заданный вопрос; </w:t>
            </w:r>
            <w:r w:rsidRPr="00763D04">
              <w:lastRenderedPageBreak/>
              <w:t>осуществлять синтез как составление целого из частей.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72F36">
            <w:r w:rsidRPr="00763D04">
              <w:lastRenderedPageBreak/>
              <w:t xml:space="preserve">Понимание того, что правильная речь есть показатель </w:t>
            </w:r>
            <w:r w:rsidRPr="00763D04">
              <w:lastRenderedPageBreak/>
              <w:t>индивидуальной культуры человека.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02.12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Текущий диктант «Мягкий знак после шипящих в глаголах и –тся, -ться»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Безошибочно писать диктант объемом 70-75 слов. Находить и отмечать в словах орфограммы.  Определять род, склонение и падеж заданных имен существительных. Объяснять, доказывать правильность написания слова с изученными орфограммами.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 w:rsidRPr="00763D04">
              <w:t>Понимать причины неуспешной учебной деятельности, конструктивно действовать в условиях неуспеха.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Ориентироваться на понимание предложений и оценок учителей и товарищей; на понимание причин успехов в учебе.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03.12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>
              <w:t xml:space="preserve">Работа над ошибками. </w:t>
            </w:r>
            <w:r w:rsidR="003C47E8">
              <w:t>Правописание безуд-</w:t>
            </w:r>
            <w:r w:rsidRPr="00763D04">
              <w:t>ых окончаний глаголов.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 xml:space="preserve">Распределять глаголы по столбикам. Преобразовывать транскрипцию в буквенную запись. Сравнивать произношение и написание безударных личных </w:t>
            </w:r>
            <w:r w:rsidRPr="00763D04">
              <w:lastRenderedPageBreak/>
              <w:t>окончаний глаголов в форме 2-го лица. Определять тип и место орфограммы, обосновывать написание слов. Определять нужную форму глагола.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lastRenderedPageBreak/>
              <w:t>Осуществлять взаимный контроль и оказывать в сотрудничестве необходимую взаимопомощь (работа в паре). Контролировать собственные действия в соответствии с изученным правилом.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 xml:space="preserve">Владение коммуникативными умениями с целью реализации возможностей успешного сотрудничества с  учителем и учащимися класса  </w:t>
            </w:r>
            <w:r w:rsidRPr="00763D04">
              <w:lastRenderedPageBreak/>
              <w:t>при работе в паре.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>
              <w:lastRenderedPageBreak/>
              <w:t>с. 136 № 5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04.12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3C47E8" w:rsidP="00763D04">
            <w:r>
              <w:t>Правописание безудар.</w:t>
            </w:r>
            <w:r w:rsidR="00190676" w:rsidRPr="00763D04">
              <w:t xml:space="preserve"> окончаний глаголов.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Определять нужную форму глагола. Контролировать собственные действия при обозначении безударных личных окончаний глаголов. Группировать слова по заданному основанию.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Понимать информацию, представленную в виде таблицы, использовать её при решении практических задач. Контролировать правильность выполнения работы, находить ошибки, исправлять их, устанавливать причину ошибок.</w:t>
            </w:r>
          </w:p>
          <w:p w:rsidR="00190676" w:rsidRPr="00763D04" w:rsidRDefault="00190676" w:rsidP="00763D04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Понимание того, что правильная устная и письменная речь есть показатели индивидуальной культуры человека. 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>
              <w:t>с. 137 № 4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05.12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3C47E8" w:rsidP="00763D04">
            <w:r>
              <w:t>Правописание безудар.</w:t>
            </w:r>
            <w:r w:rsidR="00190676" w:rsidRPr="00763D04">
              <w:t xml:space="preserve"> окончаний глаголов.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 xml:space="preserve">Контролировать собственные действия при написании безударных окончаний глаголов в соответствии с алгоритмом. Соблюдать порядок действий в соответствии с </w:t>
            </w:r>
            <w:r w:rsidRPr="00763D04">
              <w:lastRenderedPageBreak/>
              <w:t>поставленным в упражнении условием.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lastRenderedPageBreak/>
              <w:t xml:space="preserve">Принимать участие в обсуждении проблемного вопроса. Соотносить предложенный вариант ответа с собственной точкой зрения. Контролировать правильность выполнения работы.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 w:rsidRPr="00763D04">
              <w:t>Осознание языка как основного средства человеческого общения. Способность к самоорганизованности. Владение коммуникативными умениями.</w:t>
            </w:r>
          </w:p>
          <w:p w:rsidR="00190676" w:rsidRPr="00763D04" w:rsidRDefault="00190676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>
              <w:lastRenderedPageBreak/>
              <w:t>с. 140 № 4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</w:p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08.12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3C47E8" w:rsidP="00763D04">
            <w:r>
              <w:t>Правописание безудар.</w:t>
            </w:r>
            <w:r w:rsidR="00190676" w:rsidRPr="00763D04">
              <w:t xml:space="preserve"> окончаний глаголов.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Фиксировать (графически обозначать) личные окончания глаголов. Преобразовывать транскрипцию в буквенную запись. Понимать алгоритм определения спряжения глаголов с безударными личными окончаниями и использовать его при написании безударных личных окончаний.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 w:rsidRPr="00763D04">
              <w:t>Контролировать правильность выполнения работы, находить ошибки, исправлять их, устанавливать причину ошибок. Подбирать слова, удовлетворяющие условию задания.</w:t>
            </w:r>
          </w:p>
          <w:p w:rsidR="00190676" w:rsidRPr="00763D04" w:rsidRDefault="00190676" w:rsidP="00763D04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 w:rsidRPr="00763D04">
              <w:t>Способность к самооценке на основе наблюдения за собственной речью.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>
              <w:t>с. 142 № 5, 6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</w:p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09.12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Списывание по  теме диктанта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 xml:space="preserve">Фиксировать (графически обозначать) личные окончания глаголов. Преобразовывать транскрипцию в буквенную запись. Понимать алгоритм определения спряжения глаголов с безударными личными окончаниями и </w:t>
            </w:r>
            <w:r w:rsidRPr="00763D04">
              <w:lastRenderedPageBreak/>
              <w:t>использовать его при написании безударных личных окончаний.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 w:rsidRPr="00763D04">
              <w:lastRenderedPageBreak/>
              <w:t>Контролировать правильность выполнения работы, находить ошибки, исправлять их, устанавливать причину ошибок. Подбирать слова, удовлетворяющие условию задания.</w:t>
            </w:r>
          </w:p>
          <w:p w:rsidR="00190676" w:rsidRPr="00763D04" w:rsidRDefault="00190676" w:rsidP="00763D04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 w:rsidRPr="00763D04">
              <w:t>Способность к самооценке на основе наблюдения за собственной речью.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</w:p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10.12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Текст.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Находить в тексте образные языковые средства. Сравнивать собственное выполнение задания с предложенным вариантом.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 w:rsidRPr="00763D04">
              <w:t xml:space="preserve">Задавать вопросы. Подводить анализируемые объекты (явления) под понятия разного уровня обобщения. Планировать результат своей работы. </w:t>
            </w:r>
          </w:p>
          <w:p w:rsidR="00190676" w:rsidRPr="00763D04" w:rsidRDefault="00190676" w:rsidP="00763D04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 w:rsidRPr="00763D04">
              <w:t>Внутренняя позиция школьника на уровне положительного отношения к занятиям русским языком, к школе.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</w:p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11.12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>
              <w:rPr>
                <w:b/>
                <w:color w:val="800080"/>
              </w:rPr>
              <w:t xml:space="preserve">Учимся писать изложение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Составлять план. Понимать структуры предложений.  Выбирать из текста  опорные слова и  выражения. Письменно пересказывать текст.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 w:rsidRPr="00763D04">
              <w:t>Контролировать правильность выполнения работы, находить ошибки, исправлять их, устанавливать причину ошибок. Подбирать слова, удовлетворяющие условию задания.</w:t>
            </w:r>
          </w:p>
          <w:p w:rsidR="00190676" w:rsidRPr="00763D04" w:rsidRDefault="00190676" w:rsidP="00763D04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 w:rsidRPr="00763D04">
              <w:t>Способность к самооценке на основе наблюдения за собственной речью.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</w:p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12.12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Правописание глаголов.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 xml:space="preserve">Преобразовывать транскрипцию в буквенную запись. Определять наличие заданной орфограммы, фиксировать (графически обозначать) её. Понимать алгоритм определения спряжения глаголов с </w:t>
            </w:r>
            <w:r w:rsidRPr="00763D04">
              <w:lastRenderedPageBreak/>
              <w:t>безударными личными окончаниями и использовать его при написании безударных личных окончаний. Распределять глаголы по столбикам по заданному основанию.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 w:rsidRPr="00763D04">
              <w:lastRenderedPageBreak/>
              <w:t xml:space="preserve">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 Подводит анализируемые объекты (явления) под понятия разного уровня </w:t>
            </w:r>
            <w:r w:rsidRPr="00763D04">
              <w:lastRenderedPageBreak/>
              <w:t>обобщения.</w:t>
            </w:r>
          </w:p>
          <w:p w:rsidR="00190676" w:rsidRPr="00763D04" w:rsidRDefault="00190676" w:rsidP="00763D04">
            <w:r w:rsidRPr="00763D04">
              <w:t>Осуществлять самоконтроль по результату выполнения задания.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lastRenderedPageBreak/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>
              <w:t>с. 146 № 4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 w:rsidRPr="00190676">
              <w:t>15.12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Правописание глаголов.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Распределять слова по столбикам. Устанавливать наличие глаголов-исключений. Преобразовывать транскрипцию в буквенную запись. Контролировать собственные действия при написании безударных окончаний глаголов в соответствии с алгоритмом.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 xml:space="preserve">Контролировать правильность выполнения работы, находить и исправлять ошибки. Учитывать степень сложности задания и определять для себя возможность/невозможность его выполнения. Соблюдать порядок действий в  соответствии с поставленным в упражнении условием.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Понимание того, что правильная речь есть показатель индивидуальной культуры человека.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>
              <w:t>с. 148 № 4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>
              <w:t>16.12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4A2A28">
            <w:r w:rsidRPr="00763D04">
              <w:t>Правописание глаголов.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4A2A28">
            <w:r w:rsidRPr="00763D04">
              <w:t xml:space="preserve">Фиксировать (графически обозначать) место орфограммы в слове, окончания глаголов. Находить в тексте предложения по заданному основанию. </w:t>
            </w:r>
            <w:r w:rsidRPr="00763D04">
              <w:lastRenderedPageBreak/>
              <w:t>Определять нужную форму глагола, объяснять написание безударных личных окончаний.</w:t>
            </w:r>
          </w:p>
          <w:p w:rsidR="00190676" w:rsidRPr="00763D04" w:rsidRDefault="00190676" w:rsidP="004A2A28"/>
          <w:p w:rsidR="00190676" w:rsidRPr="00763D04" w:rsidRDefault="00190676" w:rsidP="004A2A28">
            <w:pPr>
              <w:rPr>
                <w:b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4A2A28">
            <w:r w:rsidRPr="00763D04">
              <w:lastRenderedPageBreak/>
              <w:t xml:space="preserve">Контролировать собственные действия в связи с поставленной задачей. Осуществлять взаимный контроль и оказывать в сотрудничестве необходимую </w:t>
            </w:r>
            <w:r w:rsidRPr="00763D04">
              <w:lastRenderedPageBreak/>
              <w:t xml:space="preserve">взаимопомощь (работа в паре).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4A2A28">
            <w:r w:rsidRPr="00763D04">
              <w:lastRenderedPageBreak/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4A2A28">
            <w:r>
              <w:t>с. 151 №5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>
              <w:t>17</w:t>
            </w:r>
            <w:r w:rsidRPr="00190676">
              <w:t>.12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Текущий диктант «Орфограммы, изученные во 2 четверти»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 w:rsidRPr="00763D04">
              <w:t>Контролировать правильность выполнения работы, находить ошибки, исправлять их, устанавливать причину ошибок. Подбирать слова, удовлетворяющие условию задания.</w:t>
            </w:r>
          </w:p>
          <w:p w:rsidR="00190676" w:rsidRPr="00763D04" w:rsidRDefault="00190676" w:rsidP="00763D04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 w:rsidRPr="00763D04">
              <w:t>Способность к самооценке на основе наблюдения за собственной речью.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</w:p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763D04">
            <w:r>
              <w:t>18</w:t>
            </w:r>
            <w:r w:rsidRPr="00190676">
              <w:t>.12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Работа над ошибками.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Контролировать правильность выполнения работы, находить и исправлять ошибки.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Способность к самооценке на основе наблюдения за собственной речью.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280691" w:rsidP="00763D04">
            <w:r>
              <w:t>индив. зад. на карточках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190676" w:rsidRDefault="00190676" w:rsidP="00972F36">
            <w:r w:rsidRPr="00190676">
              <w:t>19.12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72F36">
            <w:r w:rsidRPr="00763D04">
              <w:t>Настоящее время глагола.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72F36">
            <w:pPr>
              <w:rPr>
                <w:b/>
              </w:rPr>
            </w:pPr>
            <w:r w:rsidRPr="00763D04">
              <w:t>Находить в тексте слово по заданному грамматическому признаку. Фиксировать (графически обозначать) личные окончания глаголов.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72F36">
            <w:r w:rsidRPr="00763D04">
              <w:t xml:space="preserve">Понимать информацию, представленную в виде схемы, использовать её при обосновании ответа и при решении практических задач. Находить слова по заданному основанию. Осуществлять взаимный </w:t>
            </w:r>
            <w:r w:rsidRPr="00763D04">
              <w:lastRenderedPageBreak/>
              <w:t>контроль и оказывать в сотрудничестве необходимую взаимопомощь (работа в 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72F36">
            <w:r w:rsidRPr="00763D04">
              <w:lastRenderedPageBreak/>
              <w:t xml:space="preserve">Умение устанавливать, с какими учебными задачами ученик может самостоятельно успешно справиться. Способность </w:t>
            </w:r>
            <w:r w:rsidRPr="00763D04">
              <w:lastRenderedPageBreak/>
              <w:t>преодолевать трудности, доводить начатую работу до ее завершения.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72F36"/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A93CD8" w:rsidRDefault="00190676" w:rsidP="00972F36">
            <w:r w:rsidRPr="00A93CD8">
              <w:t>22.12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72F36">
            <w:r w:rsidRPr="00763D04">
              <w:t>Правописание суффиксов глаголов.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72F36">
            <w:pPr>
              <w:rPr>
                <w:b/>
              </w:rPr>
            </w:pPr>
            <w:r w:rsidRPr="00763D04">
              <w:t>Преобразовывать транскрипцию в буквенную запись. Обосновывать написание слов. Фиксировать (графически обозначать) личные окончания глаголов. Группировать слова по заданному основанию, выявлять слова, не соответствующие условию. Устанавливать место и тип орфограммы в слове.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72F36">
            <w:r w:rsidRPr="00763D04">
              <w:t>Контролировать правильность выполнения задания. Соблюдать порядок действий в соответствии с поставленным в упражнении условием.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72F36">
            <w:pPr>
              <w:tabs>
                <w:tab w:val="left" w:pos="360"/>
              </w:tabs>
            </w:pPr>
            <w:r w:rsidRPr="00763D04">
              <w:t>Ориентация на понимание предложений и оценок учителей и товарищей; на понимание причин успехов в учебе.</w:t>
            </w:r>
          </w:p>
          <w:p w:rsidR="00190676" w:rsidRPr="00763D04" w:rsidRDefault="00190676" w:rsidP="00972F36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72F36">
            <w:pPr>
              <w:tabs>
                <w:tab w:val="left" w:pos="360"/>
              </w:tabs>
            </w:pPr>
            <w:r>
              <w:t>с. 158 № 5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1"/>
          <w:wAfter w:w="6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A93CD8" w:rsidRDefault="00190676" w:rsidP="00763D04">
            <w:r w:rsidRPr="00A93CD8">
              <w:t>23.12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i/>
                <w:color w:val="FF0000"/>
              </w:rPr>
            </w:pPr>
            <w:r w:rsidRPr="00763D04">
              <w:rPr>
                <w:b/>
                <w:i/>
                <w:color w:val="FF0000"/>
              </w:rPr>
              <w:t>Комплексная контрольная работа за первое полугодие 4 класса.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 xml:space="preserve">Фиксировать (графически обозначать) окончания имен существительных. Указывать их число, род, склонение, падеж. Подбирать  однокоренные глаголы в заданной </w:t>
            </w:r>
            <w:r w:rsidRPr="00763D04">
              <w:lastRenderedPageBreak/>
              <w:t xml:space="preserve">форме. Определять спряжение глаголов. Записывать начальную форму глаголов. Классифицировать слова по месту орфограммы в слове.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lastRenderedPageBreak/>
              <w:t>Контролировать правильность выполнения работы, находить и исправлять ошибки.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 xml:space="preserve">Оценивание своей работы на основе заданных критериев. Умение устанавливать, с какими учебными задачами ученик может самостоятельно </w:t>
            </w:r>
            <w:r w:rsidRPr="00763D04">
              <w:lastRenderedPageBreak/>
              <w:t>успешно справиться.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A93CD8" w:rsidRDefault="00190676" w:rsidP="00763D04">
            <w:r w:rsidRPr="00A93CD8">
              <w:t>24.12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Прошедшее время глагола.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Различать формы времени. Фиксировать (графически обозначать) основу слова.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 xml:space="preserve">Контролировать собственные действия в связи с поставленной задачей.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 w:rsidRPr="00763D04">
              <w:t>Способность преодолевать трудности, доводить начатую работу до ее завершения.</w:t>
            </w:r>
          </w:p>
          <w:p w:rsidR="00190676" w:rsidRPr="00763D04" w:rsidRDefault="00190676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>
              <w:t>с. 160 № 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</w:p>
        </w:tc>
      </w:tr>
      <w:tr w:rsidR="00190676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A93CD8" w:rsidRDefault="00190676" w:rsidP="00763D04">
            <w:r w:rsidRPr="00A93CD8">
              <w:t>25.12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Прошедшее время глагола.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Сравнивать глагольные формы, наблюдать за основами глаголов в начальной форме и в форме прошедшего времени. Формулировать вывод об образовании начальной формы и формы прошедшего времени от одной основы. Находить заданную форму глагола. Фиксировать (графически обозначать) основу слова и суффикс.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Учитывать степень сложности задания и определять для себя возможность / невозможность его выполнения. Соблюдать порядок действий в соответствии с поставленным в упражнении условием. Контролировать собственные действия в связи с поставленной задачей.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280691" w:rsidP="00763D04">
            <w:r>
              <w:t>индив. зад. на карточках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A93CD8" w:rsidRDefault="00190676" w:rsidP="00763D04">
            <w:r w:rsidRPr="00A93CD8">
              <w:t>26.12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Учимся писать и</w:t>
            </w:r>
            <w:r w:rsidRPr="00763D04">
              <w:rPr>
                <w:b/>
                <w:color w:val="800080"/>
              </w:rPr>
              <w:t>зложение.</w:t>
            </w:r>
          </w:p>
          <w:p w:rsidR="00190676" w:rsidRPr="00763D04" w:rsidRDefault="00190676" w:rsidP="00763D04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Сравнивать различные приёмы построения текста. Составлять план текста. Выделять ключевые слова каждого абзаца. Находить в тексте слова, наиболее ярко, образно раскрывающие содержание абзаца или части текста. Пересказывать (устно или письменно) текст с опорой на план.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Принимать и сохранять учебную задачу. Принимать установленные правила в планировании и контроле способа решения учебной задачи.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E13255">
        <w:trPr>
          <w:gridAfter w:val="2"/>
          <w:wAfter w:w="15" w:type="pct"/>
          <w:trHeight w:val="20"/>
        </w:trPr>
        <w:tc>
          <w:tcPr>
            <w:tcW w:w="49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A93CD8" w:rsidRDefault="00190676" w:rsidP="00A93CD8">
            <w:pPr>
              <w:jc w:val="center"/>
              <w:rPr>
                <w:b/>
              </w:rPr>
            </w:pPr>
            <w:r w:rsidRPr="00A93CD8">
              <w:rPr>
                <w:b/>
              </w:rPr>
              <w:t>3 четверть</w:t>
            </w:r>
          </w:p>
        </w:tc>
      </w:tr>
      <w:tr w:rsidR="00190676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A93CD8" w:rsidRDefault="00190676" w:rsidP="00763D04">
            <w:r w:rsidRPr="00A93CD8">
              <w:t>12.01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Правописание суффиксов глаголов.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Высказывать предположение при обсуждении проблемного вопроса и проблемной ситуации, аргументировать собственное мнение. Фиксировать (графически обозначать) заданную орфограмму в словах.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 w:rsidRPr="00763D04">
              <w:t xml:space="preserve">Понимать информацию, представленную в виде таблицы.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>
              <w:t>с. 167 № 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A93CD8" w:rsidRDefault="00190676" w:rsidP="00763D04">
            <w:r w:rsidRPr="00A93CD8">
              <w:t>13.01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Будущее время глагола.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 xml:space="preserve">Распределять слова по группам. Опознавать глаголы в форме будущего времени. </w:t>
            </w:r>
            <w:r w:rsidRPr="00763D04">
              <w:lastRenderedPageBreak/>
              <w:t>Определять вид глаголов, объяснять способы образования форм будущего времени. Находить слова по заданному основанию. Фиксировать (графически обозначать) основу слова, суффикс и окончание.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 w:rsidRPr="00763D04">
              <w:lastRenderedPageBreak/>
              <w:t xml:space="preserve">Учитывать степень сложности задания и определять для себя возможность/ </w:t>
            </w:r>
            <w:r w:rsidRPr="00763D04">
              <w:lastRenderedPageBreak/>
              <w:t>невозможность его выполнения. Характеризовать слово по заданным грамматическим признакам.</w:t>
            </w:r>
          </w:p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</w:p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 w:rsidRPr="00763D04">
              <w:lastRenderedPageBreak/>
              <w:t xml:space="preserve">Осознание языка как основного средства человеческого </w:t>
            </w:r>
            <w:r w:rsidRPr="00763D04">
              <w:lastRenderedPageBreak/>
              <w:t>общения.</w:t>
            </w:r>
          </w:p>
          <w:p w:rsidR="00190676" w:rsidRPr="00763D04" w:rsidRDefault="00190676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>
              <w:lastRenderedPageBreak/>
              <w:t>с. 5 № 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</w:p>
        </w:tc>
      </w:tr>
      <w:tr w:rsidR="00190676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A93CD8" w:rsidRDefault="00A93CD8" w:rsidP="00763D04">
            <w:r w:rsidRPr="00A93CD8">
              <w:t>14.01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Правописание суффиксов глаголов.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>Находить слова по заданному основанию. Фиксировать (графически обозначать) в слове суффикс и окончание. Осуществлять самоконтроль при записи глаголов. Устанавливать тип орфограммы в слове. Обосновывать написание слов.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 w:rsidRPr="00763D04">
              <w:t xml:space="preserve">Понимать информацию, представленную в виде таблицы, заполнять таблицу. Осуществлять взаимный контроль и оказывать в сотрудничестве необходимую взаимопомощь (работа в паре). </w:t>
            </w:r>
          </w:p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>
              <w:t>с. 9 № 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190676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A93CD8" w:rsidRDefault="00A93CD8" w:rsidP="00763D04">
            <w:r w:rsidRPr="00A93CD8">
              <w:t>15.01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t>Изменение глаголов по временам.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rPr>
                <w:b/>
              </w:rPr>
            </w:pPr>
            <w:r w:rsidRPr="00763D04">
              <w:t xml:space="preserve">Находить в тексте слова по заданному основанию. Характеризовать слово по заданным грамматическим признакам. Фиксировать </w:t>
            </w:r>
            <w:r w:rsidRPr="00763D04">
              <w:lastRenderedPageBreak/>
              <w:t>(графически обозначать) в слове суффикс и окончание.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pPr>
              <w:autoSpaceDE w:val="0"/>
              <w:autoSpaceDN w:val="0"/>
              <w:adjustRightInd w:val="0"/>
            </w:pPr>
            <w:r w:rsidRPr="00763D04">
              <w:lastRenderedPageBreak/>
              <w:t xml:space="preserve">Учитывать степень сложности задания и определять для себя возможность/ невозможность его выполнения. Принимать установленные правила в планировании и контроле </w:t>
            </w:r>
            <w:r w:rsidRPr="00763D04">
              <w:lastRenderedPageBreak/>
              <w:t>способа решения учебной задачи. Принимать и сохранять  учебную задачу.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>
            <w:r w:rsidRPr="00763D04">
              <w:lastRenderedPageBreak/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280691" w:rsidP="00763D04">
            <w:r>
              <w:t>индив. зад. на карточках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6" w:rsidRPr="00763D04" w:rsidRDefault="00190676" w:rsidP="00763D04"/>
        </w:tc>
      </w:tr>
      <w:tr w:rsidR="00A93CD8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A93CD8" w:rsidRDefault="00A93CD8" w:rsidP="00763D04">
            <w:r>
              <w:t>16.01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4A2A28">
            <w:pPr>
              <w:rPr>
                <w:b/>
              </w:rPr>
            </w:pPr>
            <w:r>
              <w:rPr>
                <w:b/>
                <w:color w:val="800080"/>
              </w:rPr>
              <w:t>Учимся писать и</w:t>
            </w:r>
            <w:r w:rsidRPr="00763D04">
              <w:rPr>
                <w:b/>
                <w:color w:val="800080"/>
              </w:rPr>
              <w:t>зложение с элементами сочинения</w:t>
            </w:r>
            <w:r w:rsidRPr="00763D04">
              <w:rPr>
                <w:b/>
              </w:rPr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4A2A28">
            <w:pPr>
              <w:rPr>
                <w:b/>
              </w:rPr>
            </w:pPr>
            <w:r w:rsidRPr="00763D04">
              <w:t>Пересказывать текст от другого лица. Соотносить заголовок и содержание текста. Находить, анализировать, исправлять смысловые, лексические, логические и грамматические ошибки в предложениях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4A2A28">
            <w:r w:rsidRPr="00763D04">
              <w:t>Использовать язык с целью поиска необходимой информации в различных источниках для решения учебных задач. Принимать роль в учебном сотрудничестве, подводить анализируемые объекты под понятия разного уровня обобщения.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4A2A28">
            <w:r w:rsidRPr="00763D04"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</w:tr>
      <w:tr w:rsidR="00A93CD8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A93CD8" w:rsidRDefault="00A93CD8" w:rsidP="00763D04">
            <w:r>
              <w:t>19.01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4A2A28">
            <w:r w:rsidRPr="00763D04">
              <w:t>Наклонение глагола. Изъявительное наклонение.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4A2A28">
            <w:pPr>
              <w:rPr>
                <w:b/>
              </w:rPr>
            </w:pPr>
            <w:r w:rsidRPr="00763D04">
              <w:t>Сравнивать значения форм изъявительного, повелительного и условного наклонений.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4A2A28">
            <w:r w:rsidRPr="00763D04">
              <w:t>Учитывать степень сложности задания и определять для себя возможность/невозможность его выполнения. Находить слова по заданному основанию.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4A2A28">
            <w:r w:rsidRPr="00763D04"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4A2A28">
            <w:r>
              <w:t xml:space="preserve">Учить с. 14, </w:t>
            </w:r>
            <w:r w:rsidR="00280691">
              <w:t>индив. зад. на карточках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</w:tr>
      <w:tr w:rsidR="00A93CD8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A93CD8" w:rsidRDefault="00A93CD8" w:rsidP="00763D04">
            <w:r>
              <w:t>20</w:t>
            </w:r>
            <w:r w:rsidRPr="00A93CD8">
              <w:t>.01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pPr>
              <w:rPr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Текущая контрольная работа «Время глагола»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pPr>
              <w:rPr>
                <w:b/>
              </w:rPr>
            </w:pPr>
            <w:r w:rsidRPr="00763D04">
              <w:t>Классифицировать глаголы по разным основаниям.  Редактировать текст, изменяя время глагола.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Контролировать правильность выполнения работы, находить и исправлять ошибки.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 xml:space="preserve">Оценивание своей работы на основе заданных критериев. Умение устанавливать, с какими учебными задачами ученик может </w:t>
            </w:r>
            <w:r w:rsidRPr="00763D04">
              <w:lastRenderedPageBreak/>
              <w:t>самостоятельно успешно справиться.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</w:tr>
      <w:tr w:rsidR="00A93CD8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A93CD8" w:rsidRDefault="00A93CD8" w:rsidP="00763D04">
            <w:r w:rsidRPr="00A93CD8">
              <w:t>21.01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Условное наклонение глагола.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pPr>
              <w:rPr>
                <w:b/>
              </w:rPr>
            </w:pPr>
            <w:r w:rsidRPr="00763D04">
              <w:t>Характеризовать слово по заданным грамматическим признакам. Контролировать правильность выполнения задания по образцу при образовании формы условного наклонения. Фиксировать (графически обозначать) суффикс глаголов.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 xml:space="preserve">Высказывать собственную точку зрения при анализе неполных предложений и аргументировать её.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280691" w:rsidP="00763D04">
            <w:r>
              <w:t>индив. зад. на карточках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</w:tr>
      <w:tr w:rsidR="00A93CD8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A93CD8" w:rsidRDefault="00A93CD8" w:rsidP="00763D04">
            <w:r w:rsidRPr="00A93CD8">
              <w:t>22.01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Правописани</w:t>
            </w:r>
            <w:r w:rsidR="003C47E8">
              <w:t>е окончаний глаголов в прош.</w:t>
            </w:r>
            <w:r w:rsidRPr="00763D04">
              <w:t xml:space="preserve"> времени.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pPr>
              <w:rPr>
                <w:b/>
              </w:rPr>
            </w:pPr>
            <w:r w:rsidRPr="00763D04">
              <w:t xml:space="preserve">Соотносить предложенный вариант ответа с собственной точкой зрения. Контролировать собственные действия при написании глаголов в форме прошедшего времени. Устанавливать связь между выбором окончания глаголов в форме прошедшего времени и родом имён </w:t>
            </w:r>
            <w:r w:rsidRPr="00763D04">
              <w:lastRenderedPageBreak/>
              <w:t>существительных.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lastRenderedPageBreak/>
              <w:t>Осуществлять взаимный контроль и оказывать в сотрудничестве необходимую взаимопомощь (работа в паре). Контролировать правильность выполнения задания, находить и исправлять ошибки, устанавливать причину их появления. Понимать информацию, представленную в виде таблицы, заполнять таблицу.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</w:tr>
      <w:tr w:rsidR="00A93CD8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A93CD8" w:rsidRDefault="00A93CD8" w:rsidP="00763D04">
            <w:r w:rsidRPr="00A93CD8">
              <w:t>23.01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Правописани</w:t>
            </w:r>
            <w:r w:rsidR="003C47E8">
              <w:t>е окончаний глаголов в прош.</w:t>
            </w:r>
            <w:r w:rsidRPr="00763D04">
              <w:t xml:space="preserve"> времени.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Доказывать написание слов. Устанавливать место и тип орфограммы в слове. Фиксировать (графически обозначать) место орфограммы в слове. Находить слова по заданному основанию.</w:t>
            </w:r>
          </w:p>
          <w:p w:rsidR="00A93CD8" w:rsidRPr="00763D04" w:rsidRDefault="00A93CD8" w:rsidP="00763D04">
            <w:pPr>
              <w:rPr>
                <w:b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 xml:space="preserve">Контролировать собственные действия в связи с решением поставленной задачи. Осуществлять взаимный контроль и оказывать в сотрудничестве необходимую взаимопомощь (работа в паре).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Умение устанавливать, с какими учебными задачами ученик может справиться самостоятельно.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</w:tr>
      <w:tr w:rsidR="00A93CD8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A93CD8" w:rsidRDefault="00A93CD8" w:rsidP="00763D04">
            <w:r w:rsidRPr="00A93CD8">
              <w:t>26.01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Текст.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pPr>
              <w:rPr>
                <w:b/>
              </w:rPr>
            </w:pPr>
            <w:r w:rsidRPr="00763D04">
              <w:t>Соотносить заголовок и содержание текста. Определять целевую установку, составлять подробный план будущего коллективного текста. Составлять текст с опорой на план.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Ориентироваться в целях, задачах, средствах и условиях общения. Отбирать языковые средства, отвечающие целевой установке текста.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Способность к самооценке на основе наблюдения за собственной речью.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</w:tr>
      <w:tr w:rsidR="00A93CD8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A93CD8" w:rsidRDefault="00A93CD8" w:rsidP="00763D04">
            <w:r w:rsidRPr="00A93CD8">
              <w:t>27.01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Повелительное наклонение глагола.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pPr>
              <w:rPr>
                <w:b/>
              </w:rPr>
            </w:pPr>
            <w:r w:rsidRPr="00763D04">
              <w:t>Устанавливать форму, в которой глагол употреблён в предложении. Фиксировать (графически обозначать) основу и формообразующие суффиксы глаголов.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 xml:space="preserve">Находить в тексте слова по заданному основанию. Осуществлять взаимный контроль и оказывать в сотрудничестве необходимую взаимопомощь (работа в паре и в группе). Учитывать степень сложности задания и определять для себя возможность/ </w:t>
            </w:r>
            <w:r w:rsidRPr="00763D04">
              <w:lastRenderedPageBreak/>
              <w:t>невозможность его выполнения.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lastRenderedPageBreak/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>
              <w:t>с. 29 № 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</w:tr>
      <w:tr w:rsidR="00A93CD8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A93CD8" w:rsidRDefault="00A93CD8" w:rsidP="00763D04">
            <w:r w:rsidRPr="00A93CD8">
              <w:t>28.01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Повелительное наклонение глагола.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pPr>
              <w:rPr>
                <w:b/>
              </w:rPr>
            </w:pPr>
            <w:r w:rsidRPr="00763D04">
              <w:t>Находить в тексте слова по заданному основанию. Объяснять способ образования глаголов в форме повелительного наклонения. Сравнивать простую и составную формы повелительного наклонения, определять особенности их употребления. Использовать глаголы в форме повелительного наклонения в предложениях.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 xml:space="preserve">Осуществлять взаимный контроль и оказывать в сотрудничестве необходимую взаимопомощь (работа в паре). Контролировать правильность выполнения работы, находить ошибки при использовании форм повелительного наклонения, исправлять их, устанавливать причину ошибок. Обнаруживать невозможность решения задачи.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Способность к самооценке на основе наблюдения за собственной речью. Умение устанавливать, с какими учебными задачами ученик может самостоятельно справиться.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>
              <w:t>с. 31 №4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</w:tr>
      <w:tr w:rsidR="00A93CD8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A93CD8" w:rsidRDefault="00A93CD8" w:rsidP="00763D04">
            <w:r w:rsidRPr="00A93CD8">
              <w:t>29.01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Словообразование глаголов.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pPr>
              <w:rPr>
                <w:b/>
              </w:rPr>
            </w:pPr>
            <w:r w:rsidRPr="00763D04">
              <w:t>Использовать приём развёрнутого толкования для определения способа образования слова. Находить в тексте слова по заданному основанию. Группировать слова по заданному основанию.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 xml:space="preserve">Учитывать степень сложности задания и определять для себя возможность/невозможность его выполнения. Контролировать правильность выполнения работы, находить и исправлять ошибки, устанавливать причину их появления. </w:t>
            </w:r>
          </w:p>
          <w:p w:rsidR="00A93CD8" w:rsidRPr="00763D04" w:rsidRDefault="00A93CD8" w:rsidP="00763D04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lastRenderedPageBreak/>
              <w:t>Интерес к предметно-исследователь</w:t>
            </w:r>
            <w:r w:rsidRPr="00763D04">
              <w:softHyphen/>
              <w:t>ской деятельности, предложенной в учебнике и учебных пособиях.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>
              <w:t>с. 33 №4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</w:tr>
      <w:tr w:rsidR="00A93CD8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A93CD8" w:rsidRDefault="00A93CD8" w:rsidP="00763D04">
            <w:r w:rsidRPr="00A93CD8">
              <w:t>30.01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Текст.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pPr>
              <w:rPr>
                <w:b/>
              </w:rPr>
            </w:pPr>
            <w:r w:rsidRPr="00763D04">
              <w:t>Отбирать языковые средства, отвечающие целевой установке текста. Подбирать ключевые слова текста и образные языковые выражения. Составлять текст, опираясь на алгоритм. Подбирать заголовок будущего текста.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Ориентироваться в целях, задачах, средствах и условиях общения. Контролировать собственные действия в соответствии с алгоритмом написания сочинения.</w:t>
            </w:r>
          </w:p>
          <w:p w:rsidR="00A93CD8" w:rsidRPr="00763D04" w:rsidRDefault="00A93CD8" w:rsidP="00763D04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 xml:space="preserve">Умение устанавливать, с какими учебными задачами ученик может успешно справиться самостоятельно. 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</w:tr>
      <w:tr w:rsidR="00A93CD8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C80FD7" w:rsidRDefault="00A93CD8" w:rsidP="00763D04">
            <w:r w:rsidRPr="00C80FD7">
              <w:t>02.02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Глагол в предложении.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pPr>
              <w:rPr>
                <w:b/>
              </w:rPr>
            </w:pPr>
            <w:r w:rsidRPr="00763D04">
              <w:t xml:space="preserve">Находить в тексте слова по заданному основанию. Определять форму, в которой глагол употреблён в предложении. Фиксировать (графически обозначать) синтаксическую функцию. Задавать вопросы от глаголов к существительным. Устанавливать словосочетания, не удовлетворяющие указанному виду связи. Определять способ связи главного и зависимого слов в </w:t>
            </w:r>
            <w:r w:rsidRPr="00763D04">
              <w:lastRenderedPageBreak/>
              <w:t>словосочетании.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lastRenderedPageBreak/>
              <w:t xml:space="preserve">Осуществлять самоконтроль по результату выполнения задания. Учитывать степень сложности задания и определять для себя возможность / невозможность его выполнения. Соблюдать порядок действий в соответствии с поставленным в упражнении условием.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Высказывание собственных суждений и их обоснование.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>
              <w:t>Учить с. 37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</w:tr>
      <w:tr w:rsidR="00A93CD8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C80FD7" w:rsidRDefault="00A93CD8" w:rsidP="00763D04">
            <w:r w:rsidRPr="00C80FD7">
              <w:t>03.02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Глагол в предложении.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pPr>
              <w:rPr>
                <w:b/>
              </w:rPr>
            </w:pPr>
            <w:r w:rsidRPr="00763D04">
              <w:t>Устанавливать связи между глаголом и словами других частей речи. Составлять словосочетания или предложения, удовлетворяющие поставленным условиям. Определять форму зависимого слова. Задавать синтаксические вопросы. Различать падежные и синтаксические вопросы.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Соблюдать порядок действий в соответствии с образцом. Осуществлять взаимный контроль и оказывать в сотрудничестве необходимую взаимопомощь, договариваться о последовательности действий и порядке работы в группах и в парах. Высказывать предположение при обсуждении проблемного вопроса, аргументировать своё мнение.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Умение устанавливать, с какими учебными задачами ученик может успешно справиться самостоятельно. Способность преодолевать трудности, доводить начатую работу до ее завершения.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>
              <w:t>Учить с. 39, с. 40 № 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</w:tr>
      <w:tr w:rsidR="00A93CD8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C80FD7" w:rsidRDefault="00A93CD8" w:rsidP="00763D04">
            <w:r w:rsidRPr="00C80FD7">
              <w:t>04.02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Правописание глаголов.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pPr>
              <w:rPr>
                <w:b/>
              </w:rPr>
            </w:pPr>
            <w:r w:rsidRPr="00763D04">
              <w:t xml:space="preserve">Преобразовывать транскрипцию в буквенную запись. Устанавливать наличие в слове орфограммы и её тип. Распределять слова по группам в соответствии с типом орфограммы. Обосновывать написание слова. Фиксировать (графически обозначать) заданную </w:t>
            </w:r>
            <w:r w:rsidRPr="00763D04">
              <w:lastRenderedPageBreak/>
              <w:t>орфограмму.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lastRenderedPageBreak/>
              <w:t>Учитывать степень сложности задания и определять для себя возможность/ невозможность его выполнения. Осуществлять взаимный контроль и оказывать в сотрудничестве необходимую взаимопомощь (работа в паре). Осуществлять самоконтроль по результату выполнения задания.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Высказывать собственные суждения и давать им обоснование.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>
              <w:t>с. 42 № 5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</w:tr>
      <w:tr w:rsidR="00A93CD8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C80FD7" w:rsidRDefault="00A93CD8" w:rsidP="00763D04">
            <w:r w:rsidRPr="00C80FD7">
              <w:t>05.02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Правописание глаголов.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pPr>
              <w:rPr>
                <w:b/>
              </w:rPr>
            </w:pPr>
            <w:r w:rsidRPr="00763D04">
              <w:t>Контролировать собственные действия при постановке знаков препинания в предложениях с однородными членами. Преобразовывать транскрипцию в буквенную запись.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Контролировать правильность выполнения задания, находить и исправлять ошибки, объяснять причины их появления. Осуществлять взаимный контроль и оказывать в сотрудничестве необходимую взаимопомощь (работа в 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 w:rsidRPr="00763D04">
              <w:t>Умение устанавливать, с какими учебными задачами ученик может успешно справиться самостоятельно. Способность преодолевать трудности, доводить начатую работу до ее завершения.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>
            <w:r>
              <w:t>с. 45 № 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8" w:rsidRPr="00763D04" w:rsidRDefault="00A93CD8" w:rsidP="00763D04"/>
        </w:tc>
      </w:tr>
      <w:tr w:rsidR="0094687A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C80FD7" w:rsidRDefault="0094687A" w:rsidP="00763D04">
            <w:r w:rsidRPr="00C80FD7">
              <w:t>06.02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4A2A28">
            <w:pPr>
              <w:rPr>
                <w:b/>
                <w:color w:val="800080"/>
              </w:rPr>
            </w:pPr>
            <w:r w:rsidRPr="00763D04">
              <w:rPr>
                <w:b/>
                <w:color w:val="800080"/>
              </w:rPr>
              <w:t>Учимся писать изложение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4A2A28">
            <w:pPr>
              <w:rPr>
                <w:b/>
              </w:rPr>
            </w:pPr>
            <w:r w:rsidRPr="00763D04">
              <w:t>Соотносить заголовок и содержание текста. Выбирать из предложенных заголовков наиболее подходящий к тексту, обосновывать свой выбор.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4A2A28">
            <w:r w:rsidRPr="00763D04">
              <w:t>Осуществлять взаимный контроль и оказывать в сотрудничестве необходимую взаимопомощь (работа в 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4A2A28">
            <w:r w:rsidRPr="00763D04">
              <w:t>Высказывать собственные суждения и давать им обоснование.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4A2A28"/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</w:tr>
      <w:tr w:rsidR="0094687A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C80FD7" w:rsidRDefault="0094687A" w:rsidP="00763D04">
            <w:r w:rsidRPr="00C80FD7">
              <w:t>09.02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4A2A28">
            <w:r w:rsidRPr="00763D04">
              <w:t>Морфологический разбор глагола.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4A2A28">
            <w:pPr>
              <w:rPr>
                <w:b/>
              </w:rPr>
            </w:pPr>
            <w:r w:rsidRPr="00763D04">
              <w:t xml:space="preserve">Проводить морфологический разбор глаголов в соответствии с алгоритмом. Классифицировать изменяемые и неизменяемые признаки глагола. Осуществлять самоконтроль при </w:t>
            </w:r>
            <w:r w:rsidRPr="00763D04">
              <w:lastRenderedPageBreak/>
              <w:t>образовании форм глаголов.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4A2A28">
            <w:r w:rsidRPr="00763D04">
              <w:lastRenderedPageBreak/>
              <w:t>Осуществлять взаимный контроль и оказывать в сотрудничестве необходимую взаимопомощь (работа в 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4A2A28">
            <w:pPr>
              <w:autoSpaceDE w:val="0"/>
              <w:autoSpaceDN w:val="0"/>
              <w:adjustRightInd w:val="0"/>
            </w:pPr>
            <w:r w:rsidRPr="00763D04">
              <w:t>Осознание языка как основного средства человеческого общения. Способность к самоорганизованности. Владение коммуникативными умениями.</w:t>
            </w:r>
          </w:p>
          <w:p w:rsidR="0094687A" w:rsidRPr="00763D04" w:rsidRDefault="0094687A" w:rsidP="004A2A28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4A2A28">
            <w:pPr>
              <w:autoSpaceDE w:val="0"/>
              <w:autoSpaceDN w:val="0"/>
              <w:adjustRightInd w:val="0"/>
            </w:pPr>
            <w:r>
              <w:t>Учить с. 48, с. 50 № 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</w:tr>
      <w:tr w:rsidR="0094687A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C80FD7" w:rsidRDefault="0094687A" w:rsidP="00763D04">
            <w:r w:rsidRPr="00C80FD7">
              <w:t>10.02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rPr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Текущий диктант «Правописание окончаний и суффиксов глаголов»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rPr>
                <w:b/>
              </w:rPr>
            </w:pPr>
            <w:r w:rsidRPr="00763D04">
              <w:rPr>
                <w:iCs/>
              </w:rPr>
              <w:t>Находить</w:t>
            </w:r>
            <w:r w:rsidRPr="00763D04"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Контролировать правильность выполнения работы, находить и исправлять ошибки.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Оценивание своей работы на основе заданных критериев. 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</w:tr>
      <w:tr w:rsidR="0094687A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C80FD7" w:rsidRDefault="0094687A" w:rsidP="00763D04">
            <w:r w:rsidRPr="00C80FD7">
              <w:t>11.02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Работа над ошибками.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 xml:space="preserve">Выполнять работу над ошибками, допущенными в диктанте, по алгоритму работы над ошибками.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Контролировать правильность выполнения задания, находить и исправлять ошибки, объяснять причины их появления. Осуществлять взаимный контроль и оказывать в сотрудничестве необходимую взаимопомощь (работа в 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Умение устанавливать, с какими учебными задачами ученик может успешно справиться самостоятельно. Способность преодолевать трудности, доводить начатую работу до ее завершения.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3C47E8" w:rsidP="00763D04">
            <w:r>
              <w:t>индив. зад. на карточках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</w:tr>
      <w:tr w:rsidR="0094687A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C80FD7" w:rsidRDefault="0094687A" w:rsidP="00763D04">
            <w:r w:rsidRPr="00C80FD7">
              <w:t>12.02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Текст.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rPr>
                <w:b/>
              </w:rPr>
            </w:pPr>
            <w:r w:rsidRPr="00763D04">
              <w:t xml:space="preserve">Письменно кратко пересказывать текст с изменением лица повествователя. Сравнивать собственный пересказ </w:t>
            </w:r>
            <w:r w:rsidRPr="00763D04">
              <w:lastRenderedPageBreak/>
              <w:t xml:space="preserve">и предложенные в </w:t>
            </w:r>
            <w:r>
              <w:t>13.02</w:t>
            </w:r>
            <w:r w:rsidRPr="00763D04">
              <w:t>учебнике варианты, находить и исправлять недочёты.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lastRenderedPageBreak/>
              <w:t xml:space="preserve">Точно выражать собственное мнение и позицию. Принимать и сохранять учебную задачу; строить сообщение в устной </w:t>
            </w:r>
            <w:r w:rsidRPr="00763D04">
              <w:lastRenderedPageBreak/>
              <w:t>форме; находить в материалах учебника ответ на заданный вопрос; осуществлять синтез как составление целого из частей.</w:t>
            </w:r>
          </w:p>
          <w:p w:rsidR="0094687A" w:rsidRPr="00763D04" w:rsidRDefault="0094687A" w:rsidP="00763D04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autoSpaceDE w:val="0"/>
              <w:autoSpaceDN w:val="0"/>
              <w:adjustRightInd w:val="0"/>
            </w:pPr>
            <w:r w:rsidRPr="00763D04">
              <w:lastRenderedPageBreak/>
              <w:t xml:space="preserve">Осознание языка как основного средства человеческого общения. Способность к </w:t>
            </w:r>
            <w:r w:rsidRPr="00763D04">
              <w:lastRenderedPageBreak/>
              <w:t>самоорганизованности. Владение коммуникативными умениями.</w:t>
            </w:r>
          </w:p>
          <w:p w:rsidR="0094687A" w:rsidRPr="00763D04" w:rsidRDefault="0094687A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autoSpaceDE w:val="0"/>
              <w:autoSpaceDN w:val="0"/>
              <w:adjustRightInd w:val="0"/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autoSpaceDE w:val="0"/>
              <w:autoSpaceDN w:val="0"/>
              <w:adjustRightInd w:val="0"/>
            </w:pPr>
          </w:p>
        </w:tc>
      </w:tr>
      <w:tr w:rsidR="0094687A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C80FD7" w:rsidRDefault="00C80FD7" w:rsidP="00763D04">
            <w:r w:rsidRPr="00C80FD7">
              <w:t>13.02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Наречие.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rPr>
                <w:b/>
              </w:rPr>
            </w:pPr>
            <w:r w:rsidRPr="00763D04">
              <w:t>Задавать вопросы к наречиям. Группировать слова по заданным основаниям. Находить в тексте слова по заданному основанию. Фиксировать (графически обозначать) синтаксическую функцию наречий.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Осуществлять самоконтроль по результату выполнения задания.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 / невозможность его выполнения.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Умение устанавливать, с какими учебными задачами ученик может успешно справиться самостоятельно. Способность преодолевать трудности, доводить начатую работу до ее завершения.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>
              <w:t>Учить с.57, с.59 № 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</w:tr>
      <w:tr w:rsidR="0094687A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C80FD7" w:rsidRDefault="00C80FD7" w:rsidP="00763D04">
            <w:r w:rsidRPr="00C80FD7">
              <w:t>16.02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Наречие.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rPr>
                <w:b/>
              </w:rPr>
            </w:pPr>
            <w:r w:rsidRPr="00763D04">
              <w:t xml:space="preserve">Дополнять предложения подходящими по смыслу наречиями. Фиксировать (графически обозначать) синтаксическую функцию наречий. Задавать вопросы от главного слова к </w:t>
            </w:r>
            <w:r w:rsidRPr="00763D04">
              <w:lastRenderedPageBreak/>
              <w:t>зависимому. Сравнивать значение наречий и слов, от которых они образовались. Составлять словосочетания, удовлетворяющие заданным условиям.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lastRenderedPageBreak/>
              <w:t xml:space="preserve"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 группах. Учитывать степень сложности задания и </w:t>
            </w:r>
            <w:r w:rsidRPr="00763D04">
              <w:lastRenderedPageBreak/>
              <w:t xml:space="preserve">определять для себя возможность/невозможность его выполнения. </w:t>
            </w:r>
          </w:p>
          <w:p w:rsidR="0094687A" w:rsidRPr="00763D04" w:rsidRDefault="0094687A" w:rsidP="00763D04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lastRenderedPageBreak/>
              <w:t>Способность к самооценке на основе наблюдения за собственной речью.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>
              <w:t>Учить с. 60, 61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</w:tr>
      <w:tr w:rsidR="0094687A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C80FD7" w:rsidRDefault="00C80FD7" w:rsidP="00763D04">
            <w:r w:rsidRPr="00C80FD7">
              <w:t>17.02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Наречие.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rPr>
                <w:b/>
              </w:rPr>
            </w:pPr>
            <w:r w:rsidRPr="00763D04">
              <w:t>Различать вопросы к слову как к части речи и синтаксические вопросы. Задавать вопросы к наречиям. Определять главное и зависимое слова в словосочетании.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 xml:space="preserve">Высказывать предположение при обсуждении проблемного вопроса, аргументировать своё мнение. Оценивать правильность предложенного высказывания, обосновывать свою точку зрения. Договариваться о последовательности действий и порядке работы в группах.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Интерес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>
              <w:t>Учить с.63, с.65 №4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</w:tr>
      <w:tr w:rsidR="0094687A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C80FD7" w:rsidRDefault="00C80FD7" w:rsidP="00763D04">
            <w:r w:rsidRPr="00C80FD7">
              <w:t>18.02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Как образуются наречия.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rPr>
                <w:b/>
              </w:rPr>
            </w:pPr>
            <w:r w:rsidRPr="00763D04">
              <w:t xml:space="preserve">Находить в тексте слова по заданному основанию. Устанавливать слово, от которого образовалось наречие, и способ словообразования. Фиксировать (графически обозначать) суффиксы </w:t>
            </w:r>
            <w:r w:rsidRPr="00763D04">
              <w:lastRenderedPageBreak/>
              <w:t>наречий, синтаксическую функцию наречий.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lastRenderedPageBreak/>
              <w:t>Контролировать правильность выполнения работы, находить ошибки, исправлять их, устанавливать причины ошибок. Осуществлять самоконтроль по результату выполнения задания.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autoSpaceDE w:val="0"/>
              <w:autoSpaceDN w:val="0"/>
              <w:adjustRightInd w:val="0"/>
            </w:pPr>
            <w:r w:rsidRPr="00763D04">
              <w:t>Осознание языка как основного средства человеческого общения.</w:t>
            </w:r>
          </w:p>
          <w:p w:rsidR="0094687A" w:rsidRPr="00763D04" w:rsidRDefault="0094687A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autoSpaceDE w:val="0"/>
              <w:autoSpaceDN w:val="0"/>
              <w:adjustRightInd w:val="0"/>
            </w:pPr>
            <w:r>
              <w:t>с. 67 № 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autoSpaceDE w:val="0"/>
              <w:autoSpaceDN w:val="0"/>
              <w:adjustRightInd w:val="0"/>
            </w:pPr>
          </w:p>
        </w:tc>
      </w:tr>
      <w:tr w:rsidR="0094687A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C80FD7" w:rsidRDefault="00C80FD7" w:rsidP="00763D04">
            <w:r w:rsidRPr="00C80FD7">
              <w:t>19.02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Правописание гласных на конце наречий.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rPr>
                <w:b/>
              </w:rPr>
            </w:pPr>
            <w:r w:rsidRPr="00763D04">
              <w:t>Фиксировать (графически обозначать) условие выбора гласных на конце наречий. Преобразовывать транскрипцию в буквенную запись. Составлять слова в соответствии с предложенными моделями. Устанавливать место и тип орфограммы в слове.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Осуществлять взаимный контроль и оказывать в сотрудничестве необходимую взаимопомощь (работа в паре). Понимать информацию, представленную в виде схемы.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Способность к самооценке на основе наблюдения за собственной речью.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3C47E8" w:rsidP="00763D04">
            <w:r>
              <w:t>индив. зад. на карточках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</w:tr>
      <w:tr w:rsidR="0094687A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C80FD7" w:rsidRDefault="00C80FD7" w:rsidP="00763D04">
            <w:r w:rsidRPr="00C80FD7">
              <w:t>20.02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Правописание гласных на конце наречий.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rPr>
                <w:b/>
              </w:rPr>
            </w:pPr>
            <w:r w:rsidRPr="00763D04">
              <w:t>Фиксировать (графически обозначать) условие выбора гласных на конце наречий. Группировать словосочетания по заданному основанию, доказывать правильность выполнения работы.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Понимать информацию, представленную в виде схемы, дополнять схему. Обнаруживать невозможность решения задачи.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Способность к самооценке на основе наблюдения за собственной речью.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>
              <w:t>с. 70 № 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</w:tr>
      <w:tr w:rsidR="0094687A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C80FD7" w:rsidRDefault="00C80FD7" w:rsidP="00763D04">
            <w:r w:rsidRPr="00C80FD7">
              <w:t>24.02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Текст.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rPr>
                <w:b/>
              </w:rPr>
            </w:pPr>
            <w:r w:rsidRPr="00763D04">
              <w:t xml:space="preserve">Подбирать заголовки к тексту, обосновывать свой </w:t>
            </w:r>
            <w:r w:rsidRPr="00763D04">
              <w:lastRenderedPageBreak/>
              <w:t>выбор. Находить в тексте слова и выражения, ярко описывающие зиму. Составлять план текста. Пересказывать (устно или письменно) текст с опорой на план. Создавать собственный текст в соответствии с целевой установкой.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lastRenderedPageBreak/>
              <w:t xml:space="preserve">Осуществлять взаимный контроль и оказывать в сотрудничестве </w:t>
            </w:r>
            <w:r w:rsidRPr="00763D04">
              <w:lastRenderedPageBreak/>
              <w:t>необходимую взаимопомощь (работа в 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lastRenderedPageBreak/>
              <w:t>Интерес к предметно-исследовательско</w:t>
            </w:r>
            <w:r w:rsidRPr="00763D04">
              <w:lastRenderedPageBreak/>
              <w:t>й деятельности, предложенной в учебнике и учебных пособиях.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</w:tr>
      <w:tr w:rsidR="0094687A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C80FD7" w:rsidRDefault="00C80FD7" w:rsidP="00763D04">
            <w:r w:rsidRPr="00C80FD7">
              <w:t>25.02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rPr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Списываниепо теме диктанта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 xml:space="preserve">Безошибочно списывать текст, правильно обозначать гласные на конце наречий и мягкий знак на конце слов после шипящих.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Способность к самооценке на основе наблюдения за собственной речью. Способность к самоорганизованности.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</w:tr>
      <w:tr w:rsidR="0094687A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C80FD7" w:rsidRDefault="00C80FD7" w:rsidP="00763D04">
            <w:r w:rsidRPr="00C80FD7">
              <w:t>26.02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Морфологический разбор наречий.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rPr>
                <w:b/>
              </w:rPr>
            </w:pPr>
            <w:r w:rsidRPr="00763D04">
              <w:t xml:space="preserve">Проводить морфологический разбор наречий в соответствии с алгоритмом. Задавать вопросы к  наречиям. Определять способ словообразования наречий. Устанавливать синтаксическую </w:t>
            </w:r>
            <w:r w:rsidRPr="00763D04">
              <w:lastRenderedPageBreak/>
              <w:t>функцию наречий в предложениях, фиксировать (графически обозначать) её.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lastRenderedPageBreak/>
              <w:t xml:space="preserve">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Способность к самооценке на основе наблюдения за собственной речью.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>
              <w:t>Учить с. 73, с. 74 № 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</w:tr>
      <w:tr w:rsidR="0094687A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C80FD7" w:rsidRDefault="00C80FD7" w:rsidP="00763D04">
            <w:r w:rsidRPr="00C80FD7">
              <w:t>27.02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Мягкий знак на конце наречий после шипящих.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rPr>
                <w:b/>
              </w:rPr>
            </w:pPr>
            <w:r w:rsidRPr="00763D04">
              <w:t>Преобразовывать транскрипцию в буквенную запись. Обосновывать написание наречий. Устанавливать место и тип орфограммы в слове.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 xml:space="preserve"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ошибки, исправлять их, устанавливать причину ошибок.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Способность к самооценке на основе наблюдения за собственной речью. Способность к самоорганизованности. Владение коммуникативными умениями.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>
              <w:t>с. 77 № 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</w:tr>
      <w:tr w:rsidR="0094687A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C80FD7" w:rsidRDefault="00C80FD7" w:rsidP="00763D04">
            <w:r w:rsidRPr="00C80FD7">
              <w:t>02.03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rPr>
                <w:color w:val="800080"/>
              </w:rPr>
            </w:pPr>
            <w:r w:rsidRPr="00763D04">
              <w:rPr>
                <w:b/>
                <w:color w:val="800080"/>
              </w:rPr>
              <w:t>Текущее изложение.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Письменно пересказывать текст после предварительной  подготовительной работы.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tabs>
                <w:tab w:val="left" w:pos="360"/>
              </w:tabs>
            </w:pPr>
            <w:r w:rsidRPr="00763D04">
              <w:t>Способность к самооценке на основе наблюдения за собственной речью. Способность к самоорганизованности.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tabs>
                <w:tab w:val="left" w:pos="360"/>
              </w:tabs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tabs>
                <w:tab w:val="left" w:pos="360"/>
              </w:tabs>
            </w:pPr>
          </w:p>
        </w:tc>
      </w:tr>
      <w:tr w:rsidR="0094687A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C80FD7" w:rsidRDefault="00C80FD7" w:rsidP="00763D04">
            <w:r w:rsidRPr="00C80FD7">
              <w:t>03.03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t>Мягкий знак на конце слов после шипящих.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rPr>
                <w:b/>
              </w:rPr>
            </w:pPr>
            <w:r w:rsidRPr="00763D04">
              <w:t xml:space="preserve">Различать случаи написания </w:t>
            </w:r>
            <w:r w:rsidRPr="00763D04">
              <w:rPr>
                <w:b/>
                <w:i/>
              </w:rPr>
              <w:t>ь</w:t>
            </w:r>
            <w:r w:rsidRPr="00763D04">
              <w:t xml:space="preserve"> на конце слов после шипящих и его отсутствия. Преобразовывать транскрипцию в буквенную запись. Контролировать </w:t>
            </w:r>
            <w:r w:rsidRPr="00763D04">
              <w:lastRenderedPageBreak/>
              <w:t>собственные действия при списывании текста с пропущенными буквами.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r w:rsidRPr="00763D04">
              <w:lastRenderedPageBreak/>
              <w:t xml:space="preserve">Заполнять таблицу. Осуществлять взаимный контроль и оказывать в сотрудничестве необходимую взаимопомощь (работа в паре). Понимать информацию, </w:t>
            </w:r>
            <w:r w:rsidRPr="00763D04">
              <w:lastRenderedPageBreak/>
              <w:t>представленную в виде текста и в виде таблицы.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tabs>
                <w:tab w:val="left" w:pos="360"/>
              </w:tabs>
            </w:pPr>
            <w:r w:rsidRPr="00763D04">
              <w:lastRenderedPageBreak/>
              <w:t>Ориентация на понимание предложений и оценок учителей и товарищей; на понимание причин успехов в учебе.</w:t>
            </w:r>
          </w:p>
          <w:p w:rsidR="0094687A" w:rsidRPr="00763D04" w:rsidRDefault="0094687A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3C47E8" w:rsidP="00763D04">
            <w:pPr>
              <w:tabs>
                <w:tab w:val="left" w:pos="360"/>
              </w:tabs>
            </w:pPr>
            <w:r>
              <w:lastRenderedPageBreak/>
              <w:t>индив. зад. на карточках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A" w:rsidRPr="00763D04" w:rsidRDefault="0094687A" w:rsidP="00763D04">
            <w:pPr>
              <w:tabs>
                <w:tab w:val="left" w:pos="360"/>
              </w:tabs>
            </w:pPr>
          </w:p>
        </w:tc>
      </w:tr>
      <w:tr w:rsidR="001220D6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6" w:rsidRPr="00763D04" w:rsidRDefault="001220D6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6" w:rsidRPr="00C80FD7" w:rsidRDefault="001220D6" w:rsidP="00763D04">
            <w:r w:rsidRPr="00C80FD7">
              <w:t>04.03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6" w:rsidRPr="00763D04" w:rsidRDefault="001220D6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6" w:rsidRPr="00763D04" w:rsidRDefault="001220D6" w:rsidP="004A2A28">
            <w:pPr>
              <w:rPr>
                <w:b/>
                <w:i/>
                <w:color w:val="FF0000"/>
              </w:rPr>
            </w:pPr>
            <w:r w:rsidRPr="00763D04">
              <w:rPr>
                <w:b/>
                <w:i/>
                <w:color w:val="FF0000"/>
              </w:rPr>
              <w:t>Итоговая контрольная работа.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6" w:rsidRPr="00763D04" w:rsidRDefault="001220D6" w:rsidP="004A2A28">
            <w:r w:rsidRPr="00763D04">
              <w:t xml:space="preserve">Образовывать глаголы в формах  разных времен.  Находить глаголы по заданному признаку. Распространять предложения. Выполнять морфологический разбор глагола.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6" w:rsidRPr="00763D04" w:rsidRDefault="001220D6" w:rsidP="004A2A28">
            <w:r w:rsidRPr="00763D04"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6" w:rsidRPr="00763D04" w:rsidRDefault="001220D6" w:rsidP="004A2A28">
            <w:r w:rsidRPr="00763D04">
              <w:t>Способность к самооценке на основе наблюдения за собственной речью. Способность к самоорганизованности.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6" w:rsidRPr="00763D04" w:rsidRDefault="001220D6" w:rsidP="004A2A28">
            <w:pPr>
              <w:rPr>
                <w:b/>
                <w:i/>
                <w:color w:val="FF0000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6" w:rsidRPr="00763D04" w:rsidRDefault="001220D6" w:rsidP="00763D04"/>
        </w:tc>
      </w:tr>
      <w:tr w:rsidR="00291F39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C80FD7" w:rsidRDefault="00291F39" w:rsidP="004A2A28">
            <w:r>
              <w:t>05</w:t>
            </w:r>
            <w:r w:rsidRPr="00C80FD7">
              <w:t>.03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>
            <w:r w:rsidRPr="00763D04">
              <w:t>Работа над ошибками.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>
            <w:r w:rsidRPr="00763D04">
              <w:t>Выполнять работу над ошибками, допущенными в диктанте, по алгоритму работы над ошибками. Контролировать правильность выполнения задания, находить и исправлять ошибки, объяснять причины их появления.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>
            <w:r w:rsidRPr="00763D04">
              <w:t>Осуществлять взаимный контроль и оказывать в сотрудничестве необходимую взаимопомощь (работа в 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>
            <w:r w:rsidRPr="00763D04">
              <w:t>Умение устанавливать, с какими учебными задачами ученик может успешно справиться самостоятельно. Способность преодолевать трудности, доводить начатую работу до ее завершения.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>
            <w:r>
              <w:t>с.81 № 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C80FD7" w:rsidRDefault="00291F39" w:rsidP="00763D04">
            <w:r>
              <w:t>06.03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>
            <w:r w:rsidRPr="00763D04">
              <w:t>Мягкий знак на конце слов после шипящих.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>
            <w:pPr>
              <w:rPr>
                <w:b/>
              </w:rPr>
            </w:pPr>
            <w:r w:rsidRPr="00763D04">
              <w:t xml:space="preserve">Соблюдать порядок действий при списывании. Контролировать последовательность </w:t>
            </w:r>
            <w:r w:rsidRPr="00763D04">
              <w:lastRenderedPageBreak/>
              <w:t xml:space="preserve">действий при определении наличия или отсутствия </w:t>
            </w:r>
            <w:r w:rsidRPr="00763D04">
              <w:rPr>
                <w:b/>
                <w:i/>
              </w:rPr>
              <w:t>ь</w:t>
            </w:r>
            <w:r w:rsidRPr="00763D04">
              <w:t xml:space="preserve"> в словах. Преобразовывать транскрипцию в буквенную запись.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>
            <w:r w:rsidRPr="00763D04">
              <w:lastRenderedPageBreak/>
              <w:t xml:space="preserve">Понимать информацию, представленную в виде таблицы, заполнять таблицу.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>
            <w:r w:rsidRPr="00763D04">
              <w:t xml:space="preserve">Способность к самооценке на основе наблюдения за собственной </w:t>
            </w:r>
            <w:r w:rsidRPr="00763D04">
              <w:lastRenderedPageBreak/>
              <w:t>речью.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/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C80FD7" w:rsidRDefault="00291F39" w:rsidP="00763D04">
            <w:r w:rsidRPr="00C80FD7">
              <w:t>09.03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Текст.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>Составлять продолжение исходного текста, опираясь на предложенный план. Оформлять диалог в письменном тексте. Формулировать вывод, заканчивать текст.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Способность к самооценке на основе наблюдения за собственной письменной речью.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3C47E8" w:rsidP="00763D04">
            <w:r>
              <w:t>индив. зад. на карточках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C80FD7" w:rsidRDefault="00291F39" w:rsidP="00763D04">
            <w:r w:rsidRPr="00C80FD7">
              <w:t>10.03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Итоговый диктант «Орфограммы изученные в 3 четверти»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Способность к самооценке на основе наблюдения за собственной речью. Способность к самоорганизованности.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1220D6" w:rsidRDefault="00291F39" w:rsidP="00763D04">
            <w:r w:rsidRPr="001220D6">
              <w:t>11.03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Работа над ошибками.  Имя числительное.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 xml:space="preserve">Различать порядковые и количественные числительные. Группировать слова по заданному основанию. Задавать к числительным </w:t>
            </w:r>
            <w:r w:rsidRPr="00763D04">
              <w:lastRenderedPageBreak/>
              <w:t>вопросы. Характеризовать слово по заданным грамматическим признакам.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Осуществлять взаимный контроль и оказывать в сотрудничестве необходимую взаимопомощь (работа в паре). Учитывать степень сложности задания и </w:t>
            </w:r>
            <w:r w:rsidRPr="00763D04">
              <w:lastRenderedPageBreak/>
              <w:t>определять для себя возможность/ невозможность его выполнения. Контролировать правильность выполнения работы.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Способность к самооценке на основе наблюдения за собственной речью. Способность к </w:t>
            </w:r>
            <w:r w:rsidRPr="00763D04">
              <w:lastRenderedPageBreak/>
              <w:t>самоорганизованности.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>
              <w:lastRenderedPageBreak/>
              <w:t>Учить с.84, с.86 № 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1220D6" w:rsidRDefault="00291F39" w:rsidP="00763D04">
            <w:r w:rsidRPr="001220D6">
              <w:t>12.03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Имя числительное.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>Определять состав имён числительных. Фиксировать (графически обозначать) часть слова, с помощью которой образованы числительные. Различать простые и составные числительные.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Способность к самооценке на основе наблюдения за собственной письменной речью.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>
              <w:t>Учить с. 87, с. 88 № 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1220D6" w:rsidRDefault="00291F39" w:rsidP="00763D04">
            <w:r w:rsidRPr="001220D6">
              <w:t>13.03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  <w:color w:val="800080"/>
              </w:rPr>
            </w:pPr>
            <w:r w:rsidRPr="00763D04">
              <w:rPr>
                <w:b/>
                <w:color w:val="800080"/>
              </w:rPr>
              <w:t>Учимся писать изложение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>Отбирать языковые средства для успешного решения коммуникативных задач. Учитывать смысловую и стилистическую целостность текста, авторскую целевую установку. Обсуждать варианты выполнения работы, обосновывать наиболее адекватный.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 xml:space="preserve">Контролировать правильность выполнения работы. Находить ошибки и исправлять их самостоятельно. Понимать причины  успешной  и неуспешной учебной деятельности, конструктивно действовать в условиях  успеха и неуспеха.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  <w:r w:rsidRPr="00763D04">
              <w:t>Осознание языка как основного средства человеческого общения.</w:t>
            </w:r>
          </w:p>
          <w:p w:rsidR="00291F39" w:rsidRPr="00763D04" w:rsidRDefault="00291F39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</w:p>
        </w:tc>
      </w:tr>
      <w:tr w:rsidR="00291F39" w:rsidRPr="00763D04" w:rsidTr="00763D04">
        <w:trPr>
          <w:gridAfter w:val="2"/>
          <w:wAfter w:w="15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1220D6" w:rsidRDefault="00291F39" w:rsidP="00763D04">
            <w:r w:rsidRPr="001220D6">
              <w:t>16.03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 xml:space="preserve">Изменение имён </w:t>
            </w:r>
            <w:r w:rsidRPr="00763D04">
              <w:lastRenderedPageBreak/>
              <w:t>числительных.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lastRenderedPageBreak/>
              <w:t xml:space="preserve">Изменять слова по указанному </w:t>
            </w:r>
            <w:r w:rsidRPr="00763D04">
              <w:lastRenderedPageBreak/>
              <w:t xml:space="preserve">грамматическому признаку. Сравнивать склонение имён числительных со склонением прилагательных и существительных. Различать порядковые и количественные числительные. Обнаруживать разницу в изменениях по падежам сложных порядковых и сложных количественных числительных. Фиксировать (графически обозначать) корень слова.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Соблюдать порядок действий в соответствии с </w:t>
            </w:r>
            <w:r w:rsidRPr="00763D04">
              <w:lastRenderedPageBreak/>
              <w:t xml:space="preserve">поставленным в упражнении условием. Контролировать собственные действия при работе по образцу. Учитывать степень сложности задания и определять для себя возможность/невозможность его выполнения.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  <w:r w:rsidRPr="00763D04">
              <w:lastRenderedPageBreak/>
              <w:t xml:space="preserve">Осознание языка как основного </w:t>
            </w:r>
            <w:r w:rsidRPr="00763D04">
              <w:lastRenderedPageBreak/>
              <w:t>средства человеческого общения.</w:t>
            </w:r>
          </w:p>
          <w:p w:rsidR="00291F39" w:rsidRPr="00763D04" w:rsidRDefault="00291F39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  <w:r>
              <w:lastRenderedPageBreak/>
              <w:t>Учить с.93, с.94 № 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</w:p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1220D6" w:rsidRDefault="00291F39" w:rsidP="00763D04">
            <w:r w:rsidRPr="001220D6">
              <w:t>17.03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Слитное и</w:t>
            </w:r>
            <w:r w:rsidR="003C47E8">
              <w:t> раздельное написание числ-</w:t>
            </w:r>
            <w:r w:rsidRPr="00763D04">
              <w:t>ых.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 xml:space="preserve">Распределять имена числительные по столбикам, заполнять таблицу. Различать порядковые и количественные числительные. Контролировать правильность выполнения работы, находить ошибки, исправлять их, </w:t>
            </w:r>
            <w:r w:rsidRPr="00763D04">
              <w:lastRenderedPageBreak/>
              <w:t>устанавливать причину ошибок.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Группировать слова по заданным основаниям. Понимать информацию, представленную в виде таблицы. Осуществлять взаимный контроль и оказывать в сотрудничестве необходимую взаимопомощь (работа в паре). Находить в тексте слова по заданному </w:t>
            </w:r>
            <w:r w:rsidRPr="00763D04">
              <w:lastRenderedPageBreak/>
              <w:t xml:space="preserve">основанию. </w:t>
            </w:r>
          </w:p>
          <w:p w:rsidR="00291F39" w:rsidRPr="00763D04" w:rsidRDefault="00291F39" w:rsidP="00763D04"/>
          <w:p w:rsidR="00291F39" w:rsidRPr="00763D04" w:rsidRDefault="00291F39" w:rsidP="00763D04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3C47E8" w:rsidP="00763D04">
            <w:r>
              <w:t>индив. зад. на карточках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1220D6" w:rsidRDefault="00291F39" w:rsidP="00763D04">
            <w:r w:rsidRPr="001220D6">
              <w:t>18.03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Правописа</w:t>
            </w:r>
            <w:r w:rsidR="003C47E8">
              <w:t>ние мягкого знака в именах числ-</w:t>
            </w:r>
            <w:r w:rsidRPr="00763D04">
              <w:t>ых.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>Преобразовывать запись цифрами в буквенную запись. Фиксировать (графически обозначать) корень слова и окончание. Осуществлять взаимный контроль и оказывать в сотрудничестве необходимую взаимопомощь (работа в паре). Распределять имена числительные по заданным основаниям, заполнять таблицу.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 xml:space="preserve">Учитывать степень сложности задания и определять для себя возможность / невозможность его выполнения. Ориентироваться в целях, задачах, средствах и условиях общения. Стремиться к более точному выражению собственного мнения и позиции. </w:t>
            </w:r>
          </w:p>
          <w:p w:rsidR="00291F39" w:rsidRPr="00763D04" w:rsidRDefault="00291F39" w:rsidP="00763D04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Восприятие русского языка как явления национальной культуры. Владение коммуникативными умениями с целью сотрудничества при работе в паре.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>
              <w:t>с.101 № 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1220D6" w:rsidRDefault="00291F39" w:rsidP="00763D04">
            <w:r w:rsidRPr="001220D6">
              <w:t>19.03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Правописание числительных.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>Контролировать свою деятельность при использовании алгоритма написания числительных. Обосновывать написание слов. Преобразовывать запись цифрами в буквенную запись.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 xml:space="preserve">Договариваться о последовательности действий и порядке работы в группах. Понимать необходимость ориентироваться на позицию партнера. Осуществлять взаимный контроль и оказывать в сотрудничестве необходимую взаимопомощь (работа в </w:t>
            </w:r>
            <w:r w:rsidRPr="00763D04">
              <w:lastRenderedPageBreak/>
              <w:t>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>
              <w:t>с. 102 № 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1220D6" w:rsidRDefault="00291F39" w:rsidP="00763D04">
            <w:r w:rsidRPr="001220D6">
              <w:t>20.03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Текст.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>Составлять рассказ, включающий разные типы текста: текст-описание и текст-рассуждение. Учитывать поставленные условия при создании текста. Подбирать заголовок, составлять план, отбирать языковые средства.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  <w:r w:rsidRPr="00763D04">
              <w:t>Стремиться к более точному выражению собственного мнения и позиции. Контролировать собственные действия в соответствии с алгоритмом написания текста.</w:t>
            </w:r>
          </w:p>
          <w:p w:rsidR="00291F39" w:rsidRPr="00763D04" w:rsidRDefault="00291F39" w:rsidP="00763D04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Восприятие русского языка как явление национальной культуры. Высказывать собственные суждения и давать им обоснование.</w:t>
            </w:r>
          </w:p>
          <w:p w:rsidR="00291F39" w:rsidRPr="00763D04" w:rsidRDefault="00291F39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1220D6" w:rsidRDefault="00291F39" w:rsidP="00763D04">
            <w:r w:rsidRPr="001220D6">
              <w:t>01.04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Повторяем правила правописания мягкого знака в словах.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 xml:space="preserve">Различать функции </w:t>
            </w:r>
            <w:r w:rsidRPr="00763D04">
              <w:rPr>
                <w:b/>
                <w:i/>
              </w:rPr>
              <w:t>ь</w:t>
            </w:r>
            <w:r w:rsidRPr="00763D04">
              <w:t>. Устанавливать место и тип орфограммы в слове, выбирать способ проверки. Обосновывать написание слов. Находить имена числительные, удовлетворяющие заданному условию.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>
              <w:t>с. 106 № 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1220D6" w:rsidRDefault="00291F39" w:rsidP="00763D04">
            <w:r w:rsidRPr="001220D6">
              <w:t>02.04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rPr>
                <w:b/>
                <w:i/>
                <w:color w:val="FF0000"/>
              </w:rPr>
              <w:t>Диагностическая работа</w:t>
            </w:r>
            <w:r w:rsidRPr="00763D04">
              <w:t xml:space="preserve">  (независимая экспертиза).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Контролировать свою деятельность при выполнении заданий тестового характера. Обосновывать написание слов.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 xml:space="preserve">Контролировать правильность выполнения задания, находить и исправлять ошибки, объяснять причины их появления.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1220D6" w:rsidRDefault="00291F39" w:rsidP="00763D04">
            <w:r w:rsidRPr="001220D6">
              <w:t>03.04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 xml:space="preserve">Связь слов в  предложении. </w:t>
            </w:r>
            <w:r w:rsidRPr="00763D04">
              <w:lastRenderedPageBreak/>
              <w:t>Словосочетание.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lastRenderedPageBreak/>
              <w:t xml:space="preserve">Устанавливать смысловую и грамматическую связь </w:t>
            </w:r>
            <w:r w:rsidRPr="00763D04">
              <w:lastRenderedPageBreak/>
              <w:t>слов в словосочетании. Находить словосочетания в предложении. Выделять главное и зависимое слово в словосочетании.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Соотносить собственный ответ с предложенными вариантами ответов и </w:t>
            </w:r>
            <w:r w:rsidRPr="00763D04">
              <w:lastRenderedPageBreak/>
              <w:t>аргументированно доказывать свою позицию. Контролировать правильность выполнения работы, находить и исправлять ошибки, устанавливать причины их появления.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Оценивание своей работы и работы одноклассников </w:t>
            </w:r>
            <w:r w:rsidRPr="00763D04">
              <w:lastRenderedPageBreak/>
              <w:t>на основе заданных критериев. Самостоятельно устанавливать, с какими учебными задачами ученик может успешно справиться самостоятельно.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1220D6" w:rsidRDefault="00291F39" w:rsidP="00763D04">
            <w:r w:rsidRPr="001220D6">
              <w:t>06.04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Словосочетание.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>Группировать слова по заданному основанию. Устанавливать основание для классификации сочетаний слов и распределять на основании выделенных признаков слова по группам. Находить словосочетания в предложении в соответствии с алгоритмом.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 xml:space="preserve">Осуществлять взаимный контроль и оказывать в сотрудничестве необходимую взаимопомощь (работа в паре и в группе). Соотносить собственный ответ с предложенными вариантами ответов и аргументированно доказывать свою позицию. Контролировать результат решения поставленной задачи.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  <w:rPr>
                <w:b/>
              </w:rPr>
            </w:pPr>
            <w:r w:rsidRPr="00763D04">
              <w:t>Владение коммуникативными умениями с целью реализации возможностей успешного сотрудничества с  учителем и учащимися класса при работе в  группах.</w:t>
            </w:r>
          </w:p>
          <w:p w:rsidR="00291F39" w:rsidRPr="00763D04" w:rsidRDefault="00291F39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  <w:r>
              <w:t>Учить с. 109, с.111 № 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</w:p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1220D6" w:rsidRDefault="00291F39" w:rsidP="00763D04">
            <w:r w:rsidRPr="001220D6">
              <w:t>07.04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 xml:space="preserve">Слово. Словосочетание. </w:t>
            </w:r>
            <w:r w:rsidRPr="00763D04">
              <w:lastRenderedPageBreak/>
              <w:t>Предложение.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lastRenderedPageBreak/>
              <w:t xml:space="preserve">Составлять предложения из приведённых </w:t>
            </w:r>
            <w:r w:rsidRPr="00763D04">
              <w:lastRenderedPageBreak/>
              <w:t>словосочетаний. Распределять на группы слова, словосочетания и предложения.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Осуществлять самоконтроль по результату выполнения. </w:t>
            </w:r>
            <w:r w:rsidRPr="00763D04">
              <w:lastRenderedPageBreak/>
              <w:t>Договариваться о последовательности действий и порядке работы в группах.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Оценивание своей работы и работы одноклассников </w:t>
            </w:r>
            <w:r w:rsidRPr="00763D04">
              <w:lastRenderedPageBreak/>
              <w:t>на основе заданных критериев.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>
              <w:lastRenderedPageBreak/>
              <w:t>Учить с. 114, с. 115 № 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1220D6" w:rsidRDefault="00291F39" w:rsidP="00763D04">
            <w:r w:rsidRPr="001220D6">
              <w:t>08.04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  <w:color w:val="800080"/>
              </w:rPr>
            </w:pPr>
            <w:r w:rsidRPr="00763D04">
              <w:rPr>
                <w:b/>
                <w:color w:val="800080"/>
              </w:rPr>
              <w:t>Учимся писать изложение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>Выявлять смысловые и структурные особенности текста. Соблюдать последовательность действий при создании собственного текста. Составлять план будущего текста. Контролировать собственные действия в соответствии с алгоритмом написания текста.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  <w:rPr>
                <w:b/>
              </w:rPr>
            </w:pPr>
            <w:r w:rsidRPr="00763D04">
              <w:t>Владение коммуникативными умениями с целью реализации возможностей успешного сотрудничества с  учителем и учащимися класса при работе в группах.</w:t>
            </w:r>
          </w:p>
          <w:p w:rsidR="00291F39" w:rsidRPr="00763D04" w:rsidRDefault="00291F39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3C47E8" w:rsidP="00763D04">
            <w:pPr>
              <w:autoSpaceDE w:val="0"/>
              <w:autoSpaceDN w:val="0"/>
              <w:adjustRightInd w:val="0"/>
            </w:pPr>
            <w:r>
              <w:t>индив. зад. на карточках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</w:p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1220D6" w:rsidRDefault="00291F39" w:rsidP="00763D04">
            <w:r w:rsidRPr="001220D6">
              <w:t>09.04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Правописание слов в словосочетаниях.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 xml:space="preserve">Соблюдать порядок действий в соответствии с поставленным в </w:t>
            </w:r>
            <w:r w:rsidRPr="00763D04">
              <w:lastRenderedPageBreak/>
              <w:t>упражнении условием. Фиксировать (графически обозначать) окончание и место ударения. Осознавать правильность употребления слов и словосочетаний в речи.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Понимать информацию, представленную в виде таблицы, заполнять таблицу. Осуществлять </w:t>
            </w:r>
            <w:r w:rsidRPr="00763D04">
              <w:lastRenderedPageBreak/>
              <w:t xml:space="preserve">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возможность/невозможность его выполнения.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Способность к самооценке на основе наблюдения за </w:t>
            </w:r>
            <w:r w:rsidRPr="00763D04">
              <w:lastRenderedPageBreak/>
              <w:t xml:space="preserve">собственной речью. Способность к самоорганизованности. 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>
              <w:lastRenderedPageBreak/>
              <w:t>с. 119 №4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1220D6" w:rsidRDefault="00291F39" w:rsidP="00763D04">
            <w:r w:rsidRPr="001220D6">
              <w:t>10.04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Связь слов в  словосочетании. Согласование.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>Находить словосочетания по заданному основанию. Характеризовать слово по нескольким грамматическим признакам. Понимать информацию, представленную в виде модели. Анализировать представленные модели словосочетаний и выбирать соответствующие заданным условиям.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Осуществлять взаимный контроль и оказывать в сотрудничестве необходимую взаимопомощь (работа в паре). Контролировать собственные действия при работе по образцу. Обнаруживать невозможность решения задачи.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  <w:r w:rsidRPr="00763D04">
              <w:t>Осознание языка как основного средства человеческого общения.</w:t>
            </w:r>
          </w:p>
          <w:p w:rsidR="00291F39" w:rsidRPr="00763D04" w:rsidRDefault="00291F39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  <w:r>
              <w:t>Учить с. 119, с. 122 № 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</w:p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1220D6" w:rsidRDefault="00291F39" w:rsidP="00763D04">
            <w:r w:rsidRPr="001220D6">
              <w:t>13.04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Правописание слов в словосочетаниях.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 xml:space="preserve">Соблюдать порядок действий в соответствии с поставленным в упражнении </w:t>
            </w:r>
            <w:r w:rsidRPr="00763D04">
              <w:lastRenderedPageBreak/>
              <w:t>условием. Фиксировать (графически обозначать) окончание. Устанавливать место и тип орфограммы в слове.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Обосновывать написание слов. Понимать информацию, представленную в виде таблицы, заполнять </w:t>
            </w:r>
            <w:r w:rsidRPr="00763D04">
              <w:lastRenderedPageBreak/>
              <w:t>таблицу. Контролировать правильность выполнения работы, находить и исправлять ошибки.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Оценивание своей работы и работы одноклассников на основе заданных </w:t>
            </w:r>
            <w:r w:rsidRPr="00763D04">
              <w:lastRenderedPageBreak/>
              <w:t>критериев.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1220D6" w:rsidRDefault="00291F39" w:rsidP="00763D04">
            <w:r w:rsidRPr="001220D6">
              <w:t>14.04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Связь слов в  словосочетании. Управление.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>Обнаруживать закономерность: неизменяемость формы зависимого слова при изменении формы главного слова. Контролировать собственные действия в соответствии с алгоритмом. Задавать вопрос от главного слова к зависимому. Находить словосочетания по заданному основанию.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Понимать информацию, представленную в виде модели. Осуществлять взаимный контроль и оказывать в сотрудничестве необходимую взаимопомощь (работа в паре). Контролировать собственные действия при работе по образцу. Контролировать правильность выполнения работы, находить и исправлять ошибки, устанавливать причину их появления.</w:t>
            </w:r>
          </w:p>
          <w:p w:rsidR="00291F39" w:rsidRPr="00763D04" w:rsidRDefault="00291F39" w:rsidP="00763D04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  <w:rPr>
                <w:b/>
              </w:rPr>
            </w:pPr>
            <w:r w:rsidRPr="00763D04">
              <w:t>Владение коммуникативными умениями с целью реализации возможностей успешного сотрудничества с  учителем и учащимися класса при работе в  группах.</w:t>
            </w:r>
          </w:p>
          <w:p w:rsidR="00291F39" w:rsidRPr="00763D04" w:rsidRDefault="00291F39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  <w:r>
              <w:t>Учить с. 125, с. 128 № 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</w:p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1220D6" w:rsidRDefault="00291F39" w:rsidP="00763D04">
            <w:r w:rsidRPr="001220D6">
              <w:t>15.04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Правописание слов в словосочетаниях.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 xml:space="preserve">Устанавливать тип орфограммы в слове. Выбирать нужную форму имени существительного в словосочетаниях. Характеризовать </w:t>
            </w:r>
            <w:r w:rsidRPr="00763D04">
              <w:lastRenderedPageBreak/>
              <w:t xml:space="preserve">слово по заданному грамматическому признаку. Объяснять постановку </w:t>
            </w:r>
            <w:r w:rsidRPr="00763D04">
              <w:rPr>
                <w:b/>
                <w:i/>
              </w:rPr>
              <w:t>ь</w:t>
            </w:r>
            <w:r w:rsidRPr="00763D04">
              <w:t xml:space="preserve"> на конце глаголов после шипящих. Фиксировать (графически обозначать) окончание.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Понимать информацию, представленную в виде таблицы, заполнять таблицу. Осуществлять взаимный контроль и оказывать в сотрудничестве </w:t>
            </w:r>
            <w:r w:rsidRPr="00763D04">
              <w:lastRenderedPageBreak/>
              <w:t>необходимую взаимопомощь (работа в паре). Выбирать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>Способность к самооценке на основе наблюдения за собственной речью.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1220D6" w:rsidRDefault="00291F39" w:rsidP="00763D04">
            <w:r w:rsidRPr="001220D6">
              <w:t>16.04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Текст.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Отбирать языковые средства для успешного решения коммуникативных задач.</w:t>
            </w:r>
          </w:p>
          <w:p w:rsidR="00291F39" w:rsidRPr="00763D04" w:rsidRDefault="00291F39" w:rsidP="00763D04">
            <w:pPr>
              <w:rPr>
                <w:b/>
              </w:rPr>
            </w:pPr>
            <w:r w:rsidRPr="00763D04">
              <w:t>Создавать собственный текст в соответствии с целевой установкой и записывать его. Подбирать заголовок к тексту.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Понимать причины  успешной  и неуспешной учебной деятельности, конструктивно действовать в условиях  успеха и неуспеха. Находить ошибки и исправлять их самостоятельно. Сравнивать и обсуждать результаты выполнения работы.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3C47E8" w:rsidP="00763D04">
            <w:r>
              <w:t>индив. зад. на карточках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1220D6" w:rsidRDefault="00291F39" w:rsidP="00763D04">
            <w:r w:rsidRPr="001220D6">
              <w:t>17.04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Связь слов в словосочетании. Примыкание.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 xml:space="preserve">Классифицировать словосочетания по заданному основанию. Определять тип подчинительной связи, аргументировать свой ответ. Находить словосочетания по заданному основанию. Задавать вопрос от </w:t>
            </w:r>
            <w:r w:rsidRPr="00763D04">
              <w:lastRenderedPageBreak/>
              <w:t>главного слова к зависимому. Характеризовать слово по нескольким грамматическим признакам.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Понимать информацию, представленную в виде модели. Контролировать собственные действия в соответствии с алгоритмом. Учитывать степень сложности задания и определять для себя возможность / невозможность его выполнения. </w:t>
            </w:r>
            <w:r w:rsidRPr="00763D04">
              <w:lastRenderedPageBreak/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>Ориентация на понимание предложений и оценок учителей и товарищей, на понимание причин успехов в учебе.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>
              <w:t>Учить с. 132, с. 133 № 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1220D6" w:rsidRDefault="00291F39" w:rsidP="00763D04">
            <w:r w:rsidRPr="001220D6">
              <w:t>20.04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Правописание слов в словосочетаниях.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 xml:space="preserve">Восстанавливать текст, заполняя пропуски. Преобразовывать запись цифрами в буквенную запись. Соблюдать порядок действий при написании </w:t>
            </w:r>
            <w:r w:rsidRPr="00763D04">
              <w:rPr>
                <w:b/>
                <w:i/>
              </w:rPr>
              <w:t>ь</w:t>
            </w:r>
            <w:r w:rsidRPr="00763D04">
              <w:t xml:space="preserve"> после шипящих в глаголах и наречиях. Устанавливать место и тип орфограммы в слове.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Использовать язык с целью поиска необходимой информации в различных источниках для решения учебных задач. Контролировать правильность выполнения задания.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  <w:r w:rsidRPr="00763D04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3C47E8" w:rsidP="00763D04">
            <w:pPr>
              <w:autoSpaceDE w:val="0"/>
              <w:autoSpaceDN w:val="0"/>
              <w:adjustRightInd w:val="0"/>
            </w:pPr>
            <w:r>
              <w:t>индив. зад. на карточках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</w:p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1220D6" w:rsidRDefault="00291F39" w:rsidP="00763D04">
            <w:r w:rsidRPr="001220D6">
              <w:t>21.04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i/>
                <w:color w:val="FF0000"/>
              </w:rPr>
            </w:pPr>
            <w:r w:rsidRPr="00763D04">
              <w:rPr>
                <w:b/>
                <w:i/>
                <w:color w:val="FF0000"/>
              </w:rPr>
              <w:t xml:space="preserve">Текущий диктант </w:t>
            </w:r>
            <w:r w:rsidRPr="00763D04">
              <w:rPr>
                <w:i/>
                <w:color w:val="FF0000"/>
              </w:rPr>
              <w:t>по теме «Правописание слов в словосочетаниях».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Контролировать правильность выполнения работы.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Способность к самооценке на основе наблюдения за собственной речью.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291F39" w:rsidRDefault="00291F39" w:rsidP="00763D04">
            <w:r w:rsidRPr="00291F39">
              <w:t>22.04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>Работа над ошибками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 xml:space="preserve">Контролировать собственные действия </w:t>
            </w:r>
            <w:r w:rsidRPr="00763D04">
              <w:lastRenderedPageBreak/>
              <w:t>в соответствии с алгоритмом выполнения работы над ошибками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Осуществлять взаимный контроль и оказывать в </w:t>
            </w:r>
            <w:r w:rsidRPr="00763D04">
              <w:lastRenderedPageBreak/>
              <w:t>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Контролировать правильность выполнения работы.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Способность к самооценке на </w:t>
            </w:r>
            <w:r w:rsidRPr="00763D04">
              <w:lastRenderedPageBreak/>
              <w:t>основе наблюдения за собственной речью. Способность к самоорганизованности.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291F39" w:rsidRDefault="00291F39" w:rsidP="00763D04">
            <w:r>
              <w:t>23.04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>
            <w:r w:rsidRPr="00763D04">
              <w:t>Словосочетание в предложении.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>
            <w:pPr>
              <w:rPr>
                <w:b/>
              </w:rPr>
            </w:pPr>
            <w:r w:rsidRPr="00763D04">
              <w:t>Находить словосочетания в предложении в соответствии с алгоритмом. Выбирать правильную форму имени существительного в словосочетаниях с типом связи управление. Проводить синтаксический разбор. Соотносить собственный ответ с предложенными вариантами ответов и аргументированно доказывать свою позицию.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>
            <w:r w:rsidRPr="00763D04">
              <w:t xml:space="preserve">Осуществлять взаимный контроль и оказывать в сотрудничестве необходимую взаимопомощь (работа в паре). Контролировать собственные действия при работе по образцу. Учитывать степень сложности задания и определять для себя возможность / невозможность его выполнения.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>
            <w:r w:rsidRPr="00763D04">
              <w:t>Восприятие русского языка как явление национальной культуры. Высказывание собственных суждений и их обоснование.</w:t>
            </w:r>
          </w:p>
          <w:p w:rsidR="00291F39" w:rsidRPr="00763D04" w:rsidRDefault="00291F39" w:rsidP="004A2A28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>
            <w:r>
              <w:t>с.138 № 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291F39" w:rsidRDefault="00291F39" w:rsidP="00763D04">
            <w:r>
              <w:t>24.04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>
            <w:pPr>
              <w:rPr>
                <w:b/>
                <w:color w:val="800080"/>
              </w:rPr>
            </w:pPr>
            <w:r w:rsidRPr="00763D04">
              <w:rPr>
                <w:b/>
                <w:color w:val="800080"/>
              </w:rPr>
              <w:t>Контрольно</w:t>
            </w:r>
            <w:r w:rsidRPr="00763D04">
              <w:rPr>
                <w:b/>
                <w:color w:val="800080"/>
              </w:rPr>
              <w:lastRenderedPageBreak/>
              <w:t>е изложение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>
            <w:pPr>
              <w:rPr>
                <w:b/>
              </w:rPr>
            </w:pPr>
            <w:r w:rsidRPr="00763D04">
              <w:lastRenderedPageBreak/>
              <w:t xml:space="preserve">Определять тип </w:t>
            </w:r>
            <w:r w:rsidRPr="00763D04">
              <w:lastRenderedPageBreak/>
              <w:t>текста, доказывать свой ответ. Соблюдать алгоритм работы при создании собственного текста. Составлять текст заданного типа на указанную тему.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>
            <w:r w:rsidRPr="00763D04">
              <w:lastRenderedPageBreak/>
              <w:t xml:space="preserve">Участвовать в обсуждении </w:t>
            </w:r>
            <w:r w:rsidRPr="00763D04">
              <w:lastRenderedPageBreak/>
              <w:t>поставленных вопросов, высказывать собственную точку зрения, доказывать её. Контролировать собственные действия в  соответствии с алгоритмом написания текста.</w:t>
            </w:r>
          </w:p>
          <w:p w:rsidR="00291F39" w:rsidRPr="00763D04" w:rsidRDefault="00291F39" w:rsidP="004A2A28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>
            <w:r w:rsidRPr="00763D04">
              <w:lastRenderedPageBreak/>
              <w:t xml:space="preserve">Способность </w:t>
            </w:r>
            <w:r w:rsidRPr="00763D04">
              <w:lastRenderedPageBreak/>
              <w:t>преодолевать трудности, доводить начатую работу до ее завершения.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  <w:r>
              <w:lastRenderedPageBreak/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Default="00291F39" w:rsidP="00763D04">
            <w:r>
              <w:t>27.07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>
            <w:r w:rsidRPr="00763D04">
              <w:t>Сложное предложение.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>
            <w:pPr>
              <w:rPr>
                <w:b/>
              </w:rPr>
            </w:pPr>
            <w:r w:rsidRPr="00763D04">
              <w:t>Фиксировать (графически обозначать) грамматическую основу предложения. Находить в тексте сложные предложения. Задавать вопрос от главной части сложноподчинённого предложения к зависимой. Составлять предложения в соответствии с поставленным условием.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>
            <w:r w:rsidRPr="00763D04">
              <w:t>Контролировать собственные действия в соответствии с алгоритмом. Понимать информацию, представленную в виде схемы. 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взаимопомощь, договариваться о последовательности действий и  порядке работы в группах.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>
            <w:pPr>
              <w:autoSpaceDE w:val="0"/>
              <w:autoSpaceDN w:val="0"/>
              <w:adjustRightInd w:val="0"/>
            </w:pPr>
            <w:r w:rsidRPr="00763D04">
              <w:t>Осознание языка как основного средства человеческого общения.</w:t>
            </w:r>
          </w:p>
          <w:p w:rsidR="00291F39" w:rsidRPr="00763D04" w:rsidRDefault="00291F39" w:rsidP="004A2A28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4A2A28">
            <w:pPr>
              <w:autoSpaceDE w:val="0"/>
              <w:autoSpaceDN w:val="0"/>
              <w:adjustRightInd w:val="0"/>
            </w:pPr>
            <w:r>
              <w:t>Учить с.141, с. 145 № 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291F39" w:rsidRDefault="00291F39" w:rsidP="00763D04">
            <w:r>
              <w:t>28</w:t>
            </w:r>
            <w:r w:rsidRPr="00291F39">
              <w:t>.04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3C47E8">
            <w:pPr>
              <w:rPr>
                <w:i/>
                <w:color w:val="FF0000"/>
              </w:rPr>
            </w:pPr>
            <w:r w:rsidRPr="00763D04">
              <w:rPr>
                <w:b/>
                <w:i/>
                <w:color w:val="FF0000"/>
              </w:rPr>
              <w:t>Текущая контрольная работа</w:t>
            </w:r>
            <w:r w:rsidRPr="00763D04">
              <w:rPr>
                <w:i/>
                <w:color w:val="FF0000"/>
              </w:rPr>
              <w:t xml:space="preserve"> </w:t>
            </w:r>
            <w:r w:rsidRPr="00763D04">
              <w:rPr>
                <w:i/>
                <w:color w:val="FF0000"/>
              </w:rPr>
              <w:lastRenderedPageBreak/>
              <w:t>«Словосочетание. Связь слов в словосочетании».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Находить словосочетания, понимать  их </w:t>
            </w:r>
            <w:r w:rsidRPr="00763D04">
              <w:lastRenderedPageBreak/>
              <w:t>отличительные признаки. Задавать вопросы от слов в предложении, выписывать все возможные словосочетания. Различать части речи.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Принимать и сохранять учебную задачу. Понимать причины </w:t>
            </w:r>
            <w:r w:rsidRPr="00763D04">
              <w:lastRenderedPageBreak/>
              <w:t>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Способность к самооценке на основе </w:t>
            </w:r>
            <w:r w:rsidRPr="00763D04">
              <w:lastRenderedPageBreak/>
              <w:t>наблюдения за собственной речью. Способность к самоорганизованности.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291F39" w:rsidRDefault="00291F39" w:rsidP="00763D04">
            <w:r w:rsidRPr="00291F39">
              <w:t>29.04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Анализ допущенных ошибок.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Контролировать правильность выполнения работы.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Способность к самооценке на основе наблюдения за собственной речью. Способность к самоорганизованности.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3C47E8" w:rsidP="00763D04">
            <w:r>
              <w:t>индив. зад. на карточках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291F39" w:rsidRDefault="00291F39" w:rsidP="00763D04">
            <w:r w:rsidRPr="00291F39">
              <w:t>30.04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rPr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Контрольное с</w:t>
            </w:r>
            <w:r w:rsidRPr="00763D04">
              <w:rPr>
                <w:b/>
                <w:i/>
                <w:color w:val="FF0000"/>
              </w:rPr>
              <w:t xml:space="preserve">писывание по </w:t>
            </w:r>
            <w:r w:rsidRPr="00763D04">
              <w:rPr>
                <w:i/>
                <w:color w:val="FF0000"/>
              </w:rPr>
              <w:t xml:space="preserve">теме </w:t>
            </w:r>
            <w:r>
              <w:rPr>
                <w:i/>
                <w:color w:val="FF0000"/>
              </w:rPr>
              <w:t>диктанта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  <w:r w:rsidRPr="00763D04">
              <w:t>Контролировать собственные действия в  соответствии с алгоритмом списывания текста.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Способность к самооценке на основе наблюдения за собственной речью.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291F39" w:rsidRDefault="00291F39" w:rsidP="00763D04">
            <w:r w:rsidRPr="00291F39">
              <w:t>04.05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Как связаны части сложносочи</w:t>
            </w:r>
            <w:r w:rsidR="003C47E8">
              <w:lastRenderedPageBreak/>
              <w:t>нён.</w:t>
            </w:r>
            <w:r w:rsidRPr="00763D04">
              <w:t xml:space="preserve"> предложения.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lastRenderedPageBreak/>
              <w:t xml:space="preserve">Фиксировать (графически обозначать) </w:t>
            </w:r>
            <w:r w:rsidRPr="00763D04">
              <w:lastRenderedPageBreak/>
              <w:t>грамматические основы предложений. Составлять предложения в соответствии с поставленным условием, ориентируясь на знаки препинания и схему. Различать простые и сложные предложения, сложносочинённые и сложноподчинённые предложения, сложные предложения и предложения с однородными членами.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Учитывать степень сложности задания и определять для себя </w:t>
            </w:r>
            <w:r w:rsidRPr="00763D04">
              <w:lastRenderedPageBreak/>
              <w:t>возможность / невозможность его выполнения. Осуществлять взаимный контроль и оказывать в сотрудничестве необходимую взаимопомощь (работа в паре). Формулировать выводы по результатам наблюдения. Понимать информацию, представленную в виде схемы.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Осознание языка как основного средства </w:t>
            </w:r>
            <w:r w:rsidRPr="00763D04">
              <w:lastRenderedPageBreak/>
              <w:t>человеческого общения. Умение высказывать собственные суждения и давать им обоснование.</w:t>
            </w:r>
          </w:p>
          <w:p w:rsidR="00291F39" w:rsidRPr="00763D04" w:rsidRDefault="00291F39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>
              <w:lastRenderedPageBreak/>
              <w:t>с. 148 № 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291F39" w:rsidRDefault="00291F39" w:rsidP="00763D04">
            <w:r w:rsidRPr="00291F39">
              <w:t>05.05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Знаки препинания в сложном предложении.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 xml:space="preserve">Различать простые и сложные предложения. Обосновывать постановку знаков препинания в сложносочинённом предложении. Группировать предложения по заданному основанию. Составлять предложения в  соответствии с </w:t>
            </w:r>
            <w:r w:rsidRPr="00763D04">
              <w:lastRenderedPageBreak/>
              <w:t>поставленным условием, ориентируясь на знаки препинания и схему.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Контролировать собственные действия в соответствии с алгоритмом. Понимать информацию, представленную в виде схемы. Осуществлять взаимный контроль и оказывать в сотрудничестве необходимую взаимопомощь, договариваться о последовательности </w:t>
            </w:r>
            <w:r w:rsidRPr="00763D04">
              <w:lastRenderedPageBreak/>
              <w:t>действий и порядке работы в группах. Формулировать выводы по результатам наблюдения.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  <w:r w:rsidRPr="00763D04">
              <w:lastRenderedPageBreak/>
              <w:t>Восприятие русского языка как явления национальной культуры.</w:t>
            </w:r>
          </w:p>
          <w:p w:rsidR="00291F39" w:rsidRPr="00763D04" w:rsidRDefault="00291F39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  <w:r>
              <w:t>с. 151 № 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</w:p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291F39" w:rsidRDefault="00291F39" w:rsidP="00763D04">
            <w:r w:rsidRPr="00291F39">
              <w:t>06.05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Учимся ставить запятые между частями сложного предложения.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Фиксировать (графически обозначать) грамматические основы предложений. Контролировать собственные действия при списывании текста с пропущенными знаками препинания. Устанавливать место и тип орфограммы в слове. Соблюдать алгоритм действий при выборе буквы.</w:t>
            </w:r>
          </w:p>
          <w:p w:rsidR="00291F39" w:rsidRPr="00763D04" w:rsidRDefault="00291F39" w:rsidP="00763D04">
            <w:pPr>
              <w:rPr>
                <w:b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Осуществлять взаимный контроль и оказывать в сотрудничестве необходимую взаимопомощь (работа в паре). Понимать информацию, представленную в виде схемы.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Способность к самооценке на основе наблюдения за собственной речью.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>
              <w:t>с. 154 № 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291F39" w:rsidRDefault="00291F39" w:rsidP="00763D04">
            <w:r w:rsidRPr="00291F39">
              <w:t>07.05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Текст.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 xml:space="preserve">Определять тип текста, доказывать свой ответ. Определять тип будущего текста. Составлять план. Соблюдать заданные условия при составлении текста. Контролировать собственные действия </w:t>
            </w:r>
            <w:r w:rsidRPr="00763D04">
              <w:lastRenderedPageBreak/>
              <w:t>в соответствии с алгоритмом написания текста.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>Участвовать в обсуждении созданных текстов, высказывать собственную точку зрения, доказывать её.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Владение коммуникативными умениями с целью реализации возможностей успешного сотрудничества с учителем и учащимися класса при работе в  группах.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3C47E8" w:rsidP="00763D04">
            <w:r>
              <w:t>индив. зад. на карточках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291F39" w:rsidRDefault="00291F39" w:rsidP="00763D04">
            <w:r w:rsidRPr="00291F39">
              <w:t>08.05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 xml:space="preserve">Как </w:t>
            </w:r>
            <w:r w:rsidR="003C47E8">
              <w:t>связаны части сложноподчинён.</w:t>
            </w:r>
            <w:r w:rsidRPr="00763D04">
              <w:t xml:space="preserve"> предложения.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>Задавать вопросы от главной части сложноподчинённого предложения к зависимой. Составлять предложения в соответствии с поставленным условием, ориентируясь на знаки препинания и схему. Находить предложения по заданному основанию. Составлять схемы сложных предложений.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Контролировать собственные действия при работе по образцу. Учитывать степень сложности задания и определять для себя возможность/невозможность его выполнения. Осуществлять взаимный контроль и оказывать в сотрудничестве необходимую взаимопомощь (работа в паре). Понимать информацию, представленную в виде схемы.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  <w:r w:rsidRPr="00763D04">
              <w:t>Осознание языка как основного средства человеческого общения.</w:t>
            </w:r>
          </w:p>
          <w:p w:rsidR="00291F39" w:rsidRPr="00763D04" w:rsidRDefault="00291F39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autoSpaceDE w:val="0"/>
              <w:autoSpaceDN w:val="0"/>
              <w:adjustRightInd w:val="0"/>
            </w:pPr>
          </w:p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291F39" w:rsidRDefault="00291F39" w:rsidP="00763D04">
            <w:r w:rsidRPr="00291F39">
              <w:t>11.05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Сложносочинённое и сложноподчинённое предложения.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>Понимать информацию, представленную в виде схемы. Соотносить предложения и их схемы. Упорядочивать предложения в соответствии с последовательностью схем.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 xml:space="preserve">Учитывать степень сложности задания и определять для себя возможность / невозможность его выполнения. Контролировать собственные действия в соответствии с алгоритмом списывания текста. Устанавливать соответствие между </w:t>
            </w:r>
            <w:r w:rsidRPr="00763D04">
              <w:lastRenderedPageBreak/>
              <w:t>приведёнными схемами и предложениями.</w:t>
            </w:r>
          </w:p>
          <w:p w:rsidR="00291F39" w:rsidRPr="00763D04" w:rsidRDefault="00291F39" w:rsidP="00763D04">
            <w:r w:rsidRPr="00763D04">
              <w:t>Обнаруживать невозможность решения задачи.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>Оценивание своей работы и работы одноклассников на основе заданных критериев.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>
              <w:t>с. 160 № 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291F39" w:rsidRDefault="00291F39" w:rsidP="00763D04">
            <w:r w:rsidRPr="00291F39">
              <w:t>12.05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Учимся ставить запятые между частями сложного предложения.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>Фиксировать (графически обозначать) грамматические основы предложений. Графически объяснять постановку запятых в предложении. Различать сложносочинённые и сложноподчинённые предложения, сложные предложения и простые предложения с однородными членами.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 xml:space="preserve">Контролировать правильность выполнения работы, находить и исправлять ошибки, устанавливать причины их появления. Восстанавливать задание по результату его выполнения.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tabs>
                <w:tab w:val="left" w:pos="360"/>
              </w:tabs>
            </w:pPr>
            <w:r w:rsidRPr="00763D04">
              <w:t>Восприятие русского языка как явления национальной культуры. Формирование интереса к предметно-исследовательской деятельности, предложенной в учебнике и учебных пособиях.</w:t>
            </w:r>
          </w:p>
          <w:p w:rsidR="00291F39" w:rsidRPr="00763D04" w:rsidRDefault="00291F39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tabs>
                <w:tab w:val="left" w:pos="360"/>
              </w:tabs>
            </w:pPr>
            <w:r>
              <w:t>с. 163 № 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tabs>
                <w:tab w:val="left" w:pos="360"/>
              </w:tabs>
            </w:pPr>
          </w:p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291F39" w:rsidRDefault="00291F39" w:rsidP="00763D04">
            <w:r w:rsidRPr="00291F39">
              <w:t>13.05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i/>
                <w:color w:val="FF0000"/>
              </w:rPr>
            </w:pPr>
            <w:r w:rsidRPr="00763D04">
              <w:rPr>
                <w:b/>
                <w:i/>
                <w:color w:val="FF0000"/>
              </w:rPr>
              <w:t>Комплексная итоговая контрольная работа.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>Выполнять задания тестового характера по всему курсу начальной школы.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Контролировать правильность выполнения работы, находить и исправлять ошибки, устанавливать причины их появления.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Оценивание своей работы на основе заданных критериев.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AF3B18" w:rsidRDefault="00AF3B18" w:rsidP="00763D04">
            <w:r w:rsidRPr="00AF3B18">
              <w:t>14.05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Работа над ошибками.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 xml:space="preserve">Контролировать правильность выполнения работы, находить и исправлять ошибки, </w:t>
            </w:r>
            <w:r w:rsidRPr="00763D04">
              <w:lastRenderedPageBreak/>
              <w:t>устанавливать причину их появления.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Осуществлять взаимный контроль и оказывать в сотрудничестве необходимую взаимопомощь (работа в </w:t>
            </w:r>
            <w:r w:rsidRPr="00763D04">
              <w:lastRenderedPageBreak/>
              <w:t>паре). Учитывать степень сложности задания и определять для себя возможность/ невозможность его выполнения. Контролировать правильность выполнения работы.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Способность к самооценке на основе наблюдения за собственной </w:t>
            </w:r>
            <w:r w:rsidRPr="00763D04">
              <w:lastRenderedPageBreak/>
              <w:t>речью. Способность к самоорганизованности.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AF3B18" w:rsidRDefault="00AF3B18" w:rsidP="00763D04">
            <w:r w:rsidRPr="00AF3B18">
              <w:t>15.05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Учимся ставить запятые между частями сложного предложения.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>Соотносить предложения и их схемы. Обнаруживать пропуск знаков препинания с опорой на схемы предложений. Фиксировать (графически обозначать) грамматические основы предложений и однородные члены. Составлять сложноподчинённые предложения по заданной модели.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 xml:space="preserve">Понимать информацию, представленную в виде схем. Учитывать степень сложности задания и определять для себя возможность/невозможность его выполнения. Соблюдать порядок действий в соответствии с поставленным в упражнении условием и образцом.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Способность к самооценке на основе наблюдения за собственной речью.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>
              <w:t>с.168 № 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AF3B18" w:rsidRDefault="00AF3B18" w:rsidP="00763D04">
            <w:r w:rsidRPr="00AF3B18">
              <w:t>18.05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Текст.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>Определять основные мысли начала будущего текста, сюжет. Составлять план, начало и окончание текста.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 xml:space="preserve">Контролировать свои действия в соответствии с алгоритмом создания собственного текста. Участвовать в обсуждении созданных текстов, высказывать собственную </w:t>
            </w:r>
            <w:r w:rsidRPr="00763D04">
              <w:lastRenderedPageBreak/>
              <w:t>точку зрения, доказывать её. Сравнивать собственное выполнение задания с авторским.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 xml:space="preserve">Восприятие русского языка как явления национальной культуры. Высказывать собственные </w:t>
            </w:r>
            <w:r w:rsidRPr="00763D04">
              <w:lastRenderedPageBreak/>
              <w:t>суждения и давать им обоснование.</w:t>
            </w:r>
          </w:p>
          <w:p w:rsidR="00291F39" w:rsidRPr="00763D04" w:rsidRDefault="00291F39" w:rsidP="00763D04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AF3B18" w:rsidRDefault="00AF3B18" w:rsidP="00763D04">
            <w:r w:rsidRPr="00AF3B18">
              <w:t>19.05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Сложное предложение.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>Конструировать схемы сложных предложений. Фиксировать (графически обозначать) грамматические основы предложений и однородные члены. Различать сложносочинённые и сложноподчинённые предложения, сложные предложения и простые предложения с однородными членами.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 xml:space="preserve"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паре). Учитывать правила в планировании и контроле способа выполнения учебной задачи.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>
              <w:t>с. 174 № 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AF3B18" w:rsidRDefault="00AF3B18" w:rsidP="00763D04">
            <w:r w:rsidRPr="00AF3B18">
              <w:t>20.05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Учимся ставить запятые между частями сложного предложения.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Обосновывать постановку знаков препинания в сложных предложениях.</w:t>
            </w:r>
          </w:p>
          <w:p w:rsidR="00291F39" w:rsidRPr="00763D04" w:rsidRDefault="00291F39" w:rsidP="00763D04">
            <w:pPr>
              <w:rPr>
                <w:b/>
              </w:rPr>
            </w:pPr>
            <w:r w:rsidRPr="00763D04">
              <w:t xml:space="preserve">Устанавливать тип и место орфограммы в слове, определять адекватный способ проверки. Обосновывать </w:t>
            </w:r>
            <w:r w:rsidRPr="00763D04">
              <w:lastRenderedPageBreak/>
              <w:t>написание слов. Составлять предложения в соответствии с поставленным условием, ориентируясь на знаки препинания и схему.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lastRenderedPageBreak/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Способность к самооценке на основе наблюдения за собственной речью. Высказывать собственные суждения и давать им обоснование.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3C47E8" w:rsidP="00763D04">
            <w:r>
              <w:t>индив. зад. на карточках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AF3B18" w:rsidRDefault="00AF3B18" w:rsidP="00763D04">
            <w:r w:rsidRPr="00AF3B18">
              <w:t>21.05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i/>
                <w:color w:val="FF0000"/>
              </w:rPr>
            </w:pPr>
            <w:r w:rsidRPr="00763D04">
              <w:rPr>
                <w:b/>
                <w:i/>
                <w:color w:val="FF0000"/>
              </w:rPr>
              <w:t xml:space="preserve">Текущий диктант </w:t>
            </w:r>
            <w:r w:rsidRPr="00763D04">
              <w:rPr>
                <w:i/>
                <w:color w:val="FF0000"/>
              </w:rPr>
              <w:t>по теме «Знаки препинания в сложном предложении».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Способность к самооценке на основе наблюдения за собственной речью. Способность к самоорганизованности.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291F39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9E69FA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AF3B18" w:rsidRDefault="00AF3B18" w:rsidP="00763D04">
            <w:r w:rsidRPr="00AF3B18">
              <w:t>22.05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Работа над ошибками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pPr>
              <w:rPr>
                <w:b/>
              </w:rPr>
            </w:pPr>
            <w:r w:rsidRPr="00763D04"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Контролировать правильность выполнения работы.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>
            <w:r w:rsidRPr="00763D04">
              <w:t>Способность к самооценке на основе наблюдения за собственной речью. Способность к самоорганизованности.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9" w:rsidRPr="00763D04" w:rsidRDefault="00291F39" w:rsidP="00763D04"/>
        </w:tc>
      </w:tr>
      <w:tr w:rsidR="00AF3B18" w:rsidRPr="00763D04" w:rsidTr="00763D04">
        <w:trPr>
          <w:gridAfter w:val="3"/>
          <w:wAfter w:w="17" w:type="pct"/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8" w:rsidRPr="00763D04" w:rsidRDefault="00AF3B18" w:rsidP="00763D04">
            <w:pPr>
              <w:ind w:left="-108"/>
            </w:pPr>
            <w:r>
              <w:t>166</w:t>
            </w:r>
            <w:bookmarkStart w:id="0" w:name="_GoBack"/>
            <w:bookmarkEnd w:id="0"/>
            <w:r w:rsidRPr="00763D04">
              <w:t>-170.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8" w:rsidRPr="00763D04" w:rsidRDefault="00AF3B18" w:rsidP="00763D04">
            <w:pPr>
              <w:rPr>
                <w:b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8" w:rsidRPr="00763D04" w:rsidRDefault="00AF3B18" w:rsidP="00763D04">
            <w:pPr>
              <w:rPr>
                <w:b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8" w:rsidRPr="00763D04" w:rsidRDefault="00AF3B18" w:rsidP="003C47E8">
            <w:pPr>
              <w:rPr>
                <w:b/>
                <w:iCs/>
              </w:rPr>
            </w:pPr>
            <w:r w:rsidRPr="00763D04">
              <w:rPr>
                <w:b/>
                <w:iCs/>
              </w:rPr>
              <w:t>Резервные уроки.</w:t>
            </w:r>
            <w:r w:rsidRPr="00763D04">
              <w:t xml:space="preserve">  </w:t>
            </w:r>
            <w:r w:rsidR="003C47E8">
              <w:lastRenderedPageBreak/>
              <w:t>Повторение изученных тем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8" w:rsidRPr="00763D04" w:rsidRDefault="00AF3B18" w:rsidP="004A2A28">
            <w:r w:rsidRPr="00763D04">
              <w:lastRenderedPageBreak/>
              <w:t>На усмотрение учителя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8" w:rsidRPr="00763D04" w:rsidRDefault="00AF3B18" w:rsidP="004A2A28">
            <w:r w:rsidRPr="00763D04">
              <w:t xml:space="preserve">Понимает причины  успешной  и неуспешной </w:t>
            </w:r>
            <w:r w:rsidRPr="00763D04">
              <w:lastRenderedPageBreak/>
              <w:t xml:space="preserve">учебной деятельности, конструктивно действует в условиях  успеха и неуспеха. Находит ошибки и исправляет их самостоятельно.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8" w:rsidRPr="00763D04" w:rsidRDefault="00AF3B18" w:rsidP="004A2A28">
            <w:r w:rsidRPr="00763D04">
              <w:lastRenderedPageBreak/>
              <w:t xml:space="preserve">Способность к самооценке на </w:t>
            </w:r>
            <w:r w:rsidRPr="00763D04">
              <w:lastRenderedPageBreak/>
              <w:t>основе наблюдения за собственной речью.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8" w:rsidRPr="00763D04" w:rsidRDefault="00AF3B18" w:rsidP="00763D04">
            <w:r w:rsidRPr="00763D04">
              <w:lastRenderedPageBreak/>
              <w:t xml:space="preserve">На усмотрение </w:t>
            </w:r>
            <w:r w:rsidRPr="00763D04">
              <w:lastRenderedPageBreak/>
              <w:t>учителя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8" w:rsidRPr="00763D04" w:rsidRDefault="00AF3B18" w:rsidP="00763D04"/>
        </w:tc>
      </w:tr>
    </w:tbl>
    <w:p w:rsidR="00763D04" w:rsidRDefault="00763D04" w:rsidP="0062297C">
      <w:pPr>
        <w:pStyle w:val="a3"/>
        <w:rPr>
          <w:rStyle w:val="a5"/>
          <w:sz w:val="28"/>
          <w:szCs w:val="28"/>
          <w:u w:val="single"/>
        </w:rPr>
        <w:sectPr w:rsidR="00763D04" w:rsidSect="00763D04">
          <w:pgSz w:w="16838" w:h="11906" w:orient="landscape"/>
          <w:pgMar w:top="1701" w:right="1134" w:bottom="850" w:left="1134" w:header="708" w:footer="708" w:gutter="0"/>
          <w:pgBorders w:offsetFrom="page">
            <w:top w:val="triple" w:sz="6" w:space="24" w:color="auto"/>
            <w:left w:val="triple" w:sz="6" w:space="24" w:color="auto"/>
            <w:bottom w:val="triple" w:sz="6" w:space="24" w:color="auto"/>
            <w:right w:val="triple" w:sz="6" w:space="24" w:color="auto"/>
          </w:pgBorders>
          <w:cols w:space="708"/>
          <w:docGrid w:linePitch="360"/>
        </w:sectPr>
      </w:pPr>
    </w:p>
    <w:p w:rsidR="00DA6B5D" w:rsidRDefault="00DA6B5D" w:rsidP="00DA6B5D">
      <w:pPr>
        <w:rPr>
          <w:b/>
          <w:spacing w:val="-2"/>
          <w:w w:val="106"/>
          <w:sz w:val="28"/>
          <w:szCs w:val="28"/>
        </w:rPr>
      </w:pPr>
    </w:p>
    <w:tbl>
      <w:tblPr>
        <w:tblpPr w:leftFromText="180" w:rightFromText="180" w:vertAnchor="text" w:horzAnchor="margin" w:tblpXSpec="center" w:tblpY="102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01"/>
        <w:gridCol w:w="1842"/>
        <w:gridCol w:w="2410"/>
        <w:gridCol w:w="2552"/>
      </w:tblGrid>
      <w:tr w:rsidR="00594764" w:rsidRPr="00594764" w:rsidTr="006F09AF">
        <w:trPr>
          <w:cantSplit/>
          <w:trHeight w:val="456"/>
        </w:trPr>
        <w:tc>
          <w:tcPr>
            <w:tcW w:w="7621" w:type="dxa"/>
            <w:gridSpan w:val="4"/>
          </w:tcPr>
          <w:p w:rsidR="00594764" w:rsidRPr="00594764" w:rsidRDefault="00594764" w:rsidP="00594764">
            <w:pPr>
              <w:jc w:val="center"/>
            </w:pPr>
            <w:r w:rsidRPr="00594764">
              <w:t>Дидактическое обеспечение</w:t>
            </w:r>
          </w:p>
        </w:tc>
        <w:tc>
          <w:tcPr>
            <w:tcW w:w="2552" w:type="dxa"/>
          </w:tcPr>
          <w:p w:rsidR="00594764" w:rsidRPr="00594764" w:rsidRDefault="00594764" w:rsidP="00594764">
            <w:pPr>
              <w:jc w:val="center"/>
            </w:pPr>
            <w:r w:rsidRPr="00594764">
              <w:t>Методическое обеспечение</w:t>
            </w:r>
          </w:p>
        </w:tc>
      </w:tr>
      <w:tr w:rsidR="00456247" w:rsidRPr="00594764" w:rsidTr="006F09AF">
        <w:trPr>
          <w:cantSplit/>
          <w:trHeight w:val="586"/>
        </w:trPr>
        <w:tc>
          <w:tcPr>
            <w:tcW w:w="1668" w:type="dxa"/>
          </w:tcPr>
          <w:p w:rsidR="00594764" w:rsidRPr="00594764" w:rsidRDefault="00594764" w:rsidP="00594764">
            <w:pPr>
              <w:ind w:hanging="77"/>
              <w:jc w:val="center"/>
            </w:pPr>
            <w:r w:rsidRPr="00594764">
              <w:t>Программа</w:t>
            </w:r>
          </w:p>
        </w:tc>
        <w:tc>
          <w:tcPr>
            <w:tcW w:w="1701" w:type="dxa"/>
          </w:tcPr>
          <w:p w:rsidR="00594764" w:rsidRPr="00594764" w:rsidRDefault="00594764" w:rsidP="00594764">
            <w:pPr>
              <w:ind w:hanging="3"/>
              <w:jc w:val="center"/>
            </w:pPr>
            <w:r w:rsidRPr="00594764">
              <w:t>Учебники</w:t>
            </w:r>
          </w:p>
        </w:tc>
        <w:tc>
          <w:tcPr>
            <w:tcW w:w="1842" w:type="dxa"/>
          </w:tcPr>
          <w:p w:rsidR="00594764" w:rsidRPr="00594764" w:rsidRDefault="00594764" w:rsidP="00594764">
            <w:pPr>
              <w:ind w:firstLine="3"/>
              <w:jc w:val="center"/>
            </w:pPr>
            <w:r w:rsidRPr="00594764">
              <w:t>Учебные</w:t>
            </w:r>
          </w:p>
          <w:p w:rsidR="00594764" w:rsidRPr="00594764" w:rsidRDefault="00594764" w:rsidP="00594764">
            <w:pPr>
              <w:ind w:firstLine="3"/>
              <w:jc w:val="center"/>
            </w:pPr>
            <w:r w:rsidRPr="00594764">
              <w:t>пособия</w:t>
            </w:r>
          </w:p>
        </w:tc>
        <w:tc>
          <w:tcPr>
            <w:tcW w:w="2410" w:type="dxa"/>
          </w:tcPr>
          <w:p w:rsidR="00594764" w:rsidRPr="00594764" w:rsidRDefault="00594764" w:rsidP="00594764">
            <w:pPr>
              <w:ind w:hanging="77"/>
              <w:jc w:val="center"/>
            </w:pPr>
            <w:r w:rsidRPr="00594764">
              <w:t>Инструментарий определения УОУ</w:t>
            </w:r>
          </w:p>
        </w:tc>
        <w:tc>
          <w:tcPr>
            <w:tcW w:w="2552" w:type="dxa"/>
          </w:tcPr>
          <w:p w:rsidR="00594764" w:rsidRPr="00594764" w:rsidRDefault="00594764" w:rsidP="00594764">
            <w:pPr>
              <w:ind w:hanging="17"/>
              <w:jc w:val="center"/>
            </w:pPr>
            <w:r w:rsidRPr="00594764">
              <w:t>Методические пособия для педагогов</w:t>
            </w:r>
          </w:p>
        </w:tc>
      </w:tr>
      <w:tr w:rsidR="00456247" w:rsidRPr="00594764" w:rsidTr="006F09AF">
        <w:trPr>
          <w:cantSplit/>
          <w:trHeight w:val="6776"/>
        </w:trPr>
        <w:tc>
          <w:tcPr>
            <w:tcW w:w="1668" w:type="dxa"/>
          </w:tcPr>
          <w:p w:rsidR="00594764" w:rsidRPr="006F09AF" w:rsidRDefault="00594764" w:rsidP="00594764">
            <w:pPr>
              <w:ind w:hanging="9"/>
              <w:rPr>
                <w:sz w:val="22"/>
                <w:szCs w:val="22"/>
              </w:rPr>
            </w:pPr>
            <w:r w:rsidRPr="006F09AF">
              <w:rPr>
                <w:sz w:val="22"/>
                <w:szCs w:val="22"/>
              </w:rPr>
              <w:t xml:space="preserve">Сборник программ к комплекту учебников «Начальная школа </w:t>
            </w:r>
            <w:r w:rsidRPr="006F09AF">
              <w:rPr>
                <w:sz w:val="22"/>
                <w:szCs w:val="22"/>
                <w:lang w:val="en-US"/>
              </w:rPr>
              <w:t>XXI</w:t>
            </w:r>
            <w:r w:rsidRPr="006F09AF">
              <w:rPr>
                <w:sz w:val="22"/>
                <w:szCs w:val="22"/>
              </w:rPr>
              <w:t xml:space="preserve"> века»,  руководитель проекта – член-корреспондент РАО проф. Н. Ф. Виноградова, - М.: Вентана-Граф 2009г.</w:t>
            </w:r>
          </w:p>
          <w:p w:rsidR="00594764" w:rsidRPr="006F09AF" w:rsidRDefault="00594764" w:rsidP="00594764">
            <w:pPr>
              <w:rPr>
                <w:sz w:val="22"/>
                <w:szCs w:val="22"/>
              </w:rPr>
            </w:pPr>
          </w:p>
          <w:p w:rsidR="00594764" w:rsidRPr="006F09AF" w:rsidRDefault="00594764" w:rsidP="00594764">
            <w:pPr>
              <w:rPr>
                <w:sz w:val="22"/>
                <w:szCs w:val="22"/>
              </w:rPr>
            </w:pPr>
          </w:p>
          <w:p w:rsidR="00594764" w:rsidRPr="006F09AF" w:rsidRDefault="00594764" w:rsidP="005947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94764" w:rsidRPr="006F09AF" w:rsidRDefault="00164BA1" w:rsidP="00594764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язык: учебник для </w:t>
            </w:r>
            <w:r w:rsidR="00594764" w:rsidRPr="006F09AF">
              <w:rPr>
                <w:rFonts w:ascii="Times New Roman" w:hAnsi="Times New Roman"/>
              </w:rPr>
              <w:t xml:space="preserve"> кл. в 2 частях. Под редакцией Иванова</w:t>
            </w:r>
            <w:r>
              <w:rPr>
                <w:rFonts w:ascii="Times New Roman" w:hAnsi="Times New Roman"/>
              </w:rPr>
              <w:t xml:space="preserve"> С. В., – М.: Вентана-Граф, 2013</w:t>
            </w:r>
            <w:r w:rsidR="00594764" w:rsidRPr="006F09AF">
              <w:rPr>
                <w:rFonts w:ascii="Times New Roman" w:hAnsi="Times New Roman"/>
              </w:rPr>
              <w:t>.</w:t>
            </w:r>
          </w:p>
          <w:p w:rsidR="00594764" w:rsidRPr="006F09AF" w:rsidRDefault="00594764" w:rsidP="00594764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</w:rPr>
            </w:pPr>
          </w:p>
          <w:p w:rsidR="00594764" w:rsidRPr="006F09AF" w:rsidRDefault="00594764" w:rsidP="00594764">
            <w:pPr>
              <w:rPr>
                <w:sz w:val="22"/>
                <w:szCs w:val="22"/>
              </w:rPr>
            </w:pPr>
          </w:p>
          <w:p w:rsidR="00594764" w:rsidRPr="006F09AF" w:rsidRDefault="00594764" w:rsidP="0059476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94764" w:rsidRPr="006F09AF" w:rsidRDefault="00594764" w:rsidP="00594764">
            <w:pPr>
              <w:tabs>
                <w:tab w:val="left" w:pos="709"/>
              </w:tabs>
              <w:ind w:left="-29"/>
              <w:rPr>
                <w:sz w:val="22"/>
                <w:szCs w:val="22"/>
              </w:rPr>
            </w:pPr>
            <w:r w:rsidRPr="006F09AF">
              <w:rPr>
                <w:sz w:val="22"/>
                <w:szCs w:val="22"/>
              </w:rPr>
              <w:t>Кузнецова М. И. Рабочие тетради "Пишем гра</w:t>
            </w:r>
            <w:r w:rsidR="00164BA1">
              <w:rPr>
                <w:sz w:val="22"/>
                <w:szCs w:val="22"/>
              </w:rPr>
              <w:t>мотно". 4 кл. – М.: Вентана-Граф, 2014</w:t>
            </w:r>
            <w:r w:rsidRPr="006F09AF">
              <w:rPr>
                <w:sz w:val="22"/>
                <w:szCs w:val="22"/>
              </w:rPr>
              <w:t>.</w:t>
            </w:r>
          </w:p>
          <w:p w:rsidR="00594764" w:rsidRPr="006F09AF" w:rsidRDefault="00594764" w:rsidP="00594764">
            <w:pPr>
              <w:tabs>
                <w:tab w:val="left" w:pos="709"/>
              </w:tabs>
              <w:ind w:left="-29"/>
              <w:rPr>
                <w:sz w:val="22"/>
                <w:szCs w:val="22"/>
              </w:rPr>
            </w:pPr>
          </w:p>
          <w:p w:rsidR="00594764" w:rsidRPr="006F09AF" w:rsidRDefault="00594764" w:rsidP="00594764">
            <w:pPr>
              <w:tabs>
                <w:tab w:val="left" w:pos="709"/>
              </w:tabs>
              <w:ind w:left="-29"/>
              <w:rPr>
                <w:sz w:val="22"/>
                <w:szCs w:val="22"/>
              </w:rPr>
            </w:pPr>
            <w:r w:rsidRPr="006F09AF">
              <w:rPr>
                <w:sz w:val="22"/>
                <w:szCs w:val="22"/>
              </w:rPr>
              <w:t>Кузнецова М. И.</w:t>
            </w:r>
          </w:p>
          <w:p w:rsidR="00594764" w:rsidRPr="006F09AF" w:rsidRDefault="00594764" w:rsidP="00594764">
            <w:pPr>
              <w:tabs>
                <w:tab w:val="left" w:pos="709"/>
              </w:tabs>
              <w:ind w:left="-29"/>
              <w:rPr>
                <w:sz w:val="22"/>
                <w:szCs w:val="22"/>
              </w:rPr>
            </w:pPr>
            <w:r w:rsidRPr="006F09AF">
              <w:rPr>
                <w:sz w:val="22"/>
                <w:szCs w:val="22"/>
              </w:rPr>
              <w:t>Коррекционно-развивающие тетради «Учусь писать без о</w:t>
            </w:r>
            <w:r w:rsidR="00164BA1">
              <w:rPr>
                <w:sz w:val="22"/>
                <w:szCs w:val="22"/>
              </w:rPr>
              <w:t>шибок»  – М.: Вентана-Граф, 2014</w:t>
            </w:r>
            <w:r w:rsidRPr="006F09AF">
              <w:rPr>
                <w:sz w:val="22"/>
                <w:szCs w:val="22"/>
              </w:rPr>
              <w:t>.</w:t>
            </w:r>
          </w:p>
          <w:p w:rsidR="00594764" w:rsidRPr="006F09AF" w:rsidRDefault="00594764" w:rsidP="00594764">
            <w:pPr>
              <w:ind w:firstLine="511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94764" w:rsidRPr="006F09AF" w:rsidRDefault="00594764" w:rsidP="00594764">
            <w:pPr>
              <w:ind w:left="129"/>
              <w:rPr>
                <w:sz w:val="22"/>
                <w:szCs w:val="22"/>
              </w:rPr>
            </w:pPr>
            <w:r w:rsidRPr="006F09AF">
              <w:rPr>
                <w:sz w:val="22"/>
                <w:szCs w:val="22"/>
              </w:rPr>
              <w:t>Оценка достижений планируемых результатов обучения.</w:t>
            </w:r>
          </w:p>
          <w:p w:rsidR="00594764" w:rsidRPr="006F09AF" w:rsidRDefault="00594764" w:rsidP="00594764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</w:rPr>
            </w:pPr>
            <w:r w:rsidRPr="006F09AF">
              <w:rPr>
                <w:rFonts w:ascii="Times New Roman" w:hAnsi="Times New Roman"/>
              </w:rPr>
              <w:t>Авторы: В. Ю. Романова, Л. В. Петленко, – М.: Вентана-Граф, 2012.</w:t>
            </w:r>
          </w:p>
          <w:p w:rsidR="00594764" w:rsidRPr="006F09AF" w:rsidRDefault="00594764" w:rsidP="00594764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</w:rPr>
            </w:pPr>
          </w:p>
          <w:p w:rsidR="00594764" w:rsidRPr="006F09AF" w:rsidRDefault="00594764" w:rsidP="00594764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</w:rPr>
            </w:pPr>
            <w:r w:rsidRPr="006F09AF">
              <w:rPr>
                <w:rFonts w:ascii="Times New Roman" w:hAnsi="Times New Roman"/>
              </w:rPr>
              <w:t>В. А. Шукейло Русский язык. Сборник проверочных и контрольных работ 1 – 4 классы.– М.: Вентана-Граф, 2012.</w:t>
            </w:r>
          </w:p>
          <w:p w:rsidR="00594764" w:rsidRPr="006F09AF" w:rsidRDefault="00594764" w:rsidP="00594764">
            <w:pPr>
              <w:ind w:hanging="77"/>
              <w:rPr>
                <w:sz w:val="22"/>
                <w:szCs w:val="22"/>
              </w:rPr>
            </w:pPr>
          </w:p>
          <w:p w:rsidR="00594764" w:rsidRPr="006F09AF" w:rsidRDefault="00594764" w:rsidP="00594764">
            <w:pPr>
              <w:ind w:hanging="77"/>
              <w:rPr>
                <w:sz w:val="22"/>
                <w:szCs w:val="22"/>
              </w:rPr>
            </w:pPr>
            <w:r w:rsidRPr="006F09AF">
              <w:rPr>
                <w:sz w:val="22"/>
                <w:szCs w:val="22"/>
              </w:rPr>
              <w:t>Контрольные работы.</w:t>
            </w:r>
          </w:p>
          <w:p w:rsidR="00594764" w:rsidRPr="006F09AF" w:rsidRDefault="00456247" w:rsidP="00456247">
            <w:pPr>
              <w:rPr>
                <w:sz w:val="22"/>
                <w:szCs w:val="22"/>
              </w:rPr>
            </w:pPr>
            <w:r w:rsidRPr="006F09AF">
              <w:rPr>
                <w:sz w:val="22"/>
                <w:szCs w:val="22"/>
              </w:rPr>
              <w:t>Самостоятельные работы.</w:t>
            </w:r>
          </w:p>
          <w:p w:rsidR="00594764" w:rsidRPr="006F09AF" w:rsidRDefault="00594764" w:rsidP="00594764">
            <w:pPr>
              <w:jc w:val="both"/>
              <w:rPr>
                <w:sz w:val="22"/>
                <w:szCs w:val="22"/>
              </w:rPr>
            </w:pPr>
            <w:r w:rsidRPr="006F09AF">
              <w:rPr>
                <w:sz w:val="22"/>
                <w:szCs w:val="22"/>
              </w:rPr>
              <w:t>Сочинения.</w:t>
            </w:r>
          </w:p>
          <w:p w:rsidR="00594764" w:rsidRPr="006F09AF" w:rsidRDefault="00594764" w:rsidP="00594764">
            <w:pPr>
              <w:jc w:val="both"/>
              <w:rPr>
                <w:sz w:val="22"/>
                <w:szCs w:val="22"/>
              </w:rPr>
            </w:pPr>
            <w:r w:rsidRPr="006F09AF">
              <w:rPr>
                <w:sz w:val="22"/>
                <w:szCs w:val="22"/>
              </w:rPr>
              <w:t xml:space="preserve">Изложения. </w:t>
            </w:r>
          </w:p>
          <w:p w:rsidR="00594764" w:rsidRPr="006F09AF" w:rsidRDefault="00594764" w:rsidP="00594764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</w:rPr>
            </w:pPr>
          </w:p>
          <w:p w:rsidR="00594764" w:rsidRPr="006F09AF" w:rsidRDefault="00164BA1" w:rsidP="00456247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Тесты 4</w:t>
            </w:r>
            <w:r w:rsidR="00594764" w:rsidRPr="006F09AF">
              <w:rPr>
                <w:rFonts w:ascii="Times New Roman" w:hAnsi="Times New Roman"/>
              </w:rPr>
              <w:t xml:space="preserve"> к</w:t>
            </w:r>
            <w:r w:rsidR="00456247" w:rsidRPr="006F09AF">
              <w:rPr>
                <w:rFonts w:ascii="Times New Roman" w:hAnsi="Times New Roman"/>
              </w:rPr>
              <w:t>ласс, – М.: Вентана-Граф, 2012.</w:t>
            </w:r>
          </w:p>
        </w:tc>
        <w:tc>
          <w:tcPr>
            <w:tcW w:w="2552" w:type="dxa"/>
          </w:tcPr>
          <w:p w:rsidR="00594764" w:rsidRPr="006F09AF" w:rsidRDefault="00594764" w:rsidP="00594764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</w:rPr>
            </w:pPr>
            <w:r w:rsidRPr="006F09AF">
              <w:rPr>
                <w:rFonts w:ascii="Times New Roman" w:hAnsi="Times New Roman"/>
              </w:rPr>
              <w:t xml:space="preserve"> Беседы с учителем.</w:t>
            </w:r>
            <w:r w:rsidR="00164BA1">
              <w:rPr>
                <w:rFonts w:ascii="Times New Roman" w:hAnsi="Times New Roman"/>
              </w:rPr>
              <w:t xml:space="preserve"> Методика обучения: 4</w:t>
            </w:r>
            <w:r w:rsidRPr="006F09AF">
              <w:rPr>
                <w:rFonts w:ascii="Times New Roman" w:hAnsi="Times New Roman"/>
              </w:rPr>
              <w:t xml:space="preserve"> класс / Под ред. Л. Е. Журовой. – М.: Вентана-Граф, 2009</w:t>
            </w:r>
          </w:p>
          <w:p w:rsidR="00594764" w:rsidRPr="006F09AF" w:rsidRDefault="00594764" w:rsidP="00594764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</w:rPr>
            </w:pPr>
          </w:p>
          <w:p w:rsidR="00594764" w:rsidRPr="006F09AF" w:rsidRDefault="00164BA1" w:rsidP="00594764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язык: 4</w:t>
            </w:r>
            <w:r w:rsidR="00594764" w:rsidRPr="006F09AF">
              <w:rPr>
                <w:rFonts w:ascii="Times New Roman" w:hAnsi="Times New Roman"/>
              </w:rPr>
              <w:t xml:space="preserve"> класс: комментарии к урокам / С. В. Иванов, М. И. Кузнецова. – 2-е изд., перераб.  – М.: Вентана-Граф, 2011.</w:t>
            </w:r>
          </w:p>
          <w:p w:rsidR="00594764" w:rsidRPr="006F09AF" w:rsidRDefault="00594764" w:rsidP="00594764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</w:rPr>
            </w:pPr>
          </w:p>
          <w:p w:rsidR="00594764" w:rsidRPr="006F09AF" w:rsidRDefault="00594764" w:rsidP="00594764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</w:rPr>
            </w:pPr>
          </w:p>
          <w:p w:rsidR="00594764" w:rsidRPr="006F09AF" w:rsidRDefault="00594764" w:rsidP="00594764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</w:rPr>
            </w:pPr>
            <w:r w:rsidRPr="006F09AF">
              <w:rPr>
                <w:rFonts w:ascii="Times New Roman" w:hAnsi="Times New Roman"/>
                <w:lang w:val="en-US"/>
              </w:rPr>
              <w:t>CD</w:t>
            </w:r>
            <w:r w:rsidR="00164BA1">
              <w:rPr>
                <w:rFonts w:ascii="Times New Roman" w:hAnsi="Times New Roman"/>
              </w:rPr>
              <w:t xml:space="preserve"> – диск. Русский язык. 4</w:t>
            </w:r>
            <w:r w:rsidRPr="006F09AF">
              <w:rPr>
                <w:rFonts w:ascii="Times New Roman" w:hAnsi="Times New Roman"/>
              </w:rPr>
              <w:t xml:space="preserve"> класс. Поурочные планы по учебнику С. В. Иванова. / О. В. Зеленихина.  – Волгоград: «Учитель» 2012.</w:t>
            </w:r>
          </w:p>
          <w:p w:rsidR="00594764" w:rsidRPr="006F09AF" w:rsidRDefault="00594764" w:rsidP="00456247">
            <w:pPr>
              <w:rPr>
                <w:sz w:val="22"/>
                <w:szCs w:val="22"/>
              </w:rPr>
            </w:pPr>
          </w:p>
        </w:tc>
      </w:tr>
    </w:tbl>
    <w:p w:rsidR="000260BB" w:rsidRPr="00456247" w:rsidRDefault="000260BB" w:rsidP="00456247">
      <w:pPr>
        <w:pStyle w:val="a3"/>
        <w:rPr>
          <w:b/>
          <w:sz w:val="28"/>
          <w:szCs w:val="28"/>
          <w:u w:val="single"/>
        </w:rPr>
      </w:pPr>
      <w:r w:rsidRPr="00456247">
        <w:rPr>
          <w:b/>
          <w:sz w:val="28"/>
          <w:szCs w:val="28"/>
          <w:u w:val="single"/>
        </w:rPr>
        <w:t>5.Перечень</w:t>
      </w:r>
      <w:r w:rsidRPr="00456247">
        <w:rPr>
          <w:b/>
          <w:iCs/>
          <w:sz w:val="28"/>
          <w:szCs w:val="28"/>
          <w:u w:val="single"/>
        </w:rPr>
        <w:t xml:space="preserve">   учебно-методических средств обучения</w:t>
      </w:r>
      <w:r w:rsidRPr="00456247">
        <w:rPr>
          <w:b/>
          <w:sz w:val="28"/>
          <w:szCs w:val="28"/>
          <w:u w:val="single"/>
        </w:rPr>
        <w:t>, ЭОР      (электронных образовательных ресурсов)</w:t>
      </w:r>
    </w:p>
    <w:p w:rsidR="000260BB" w:rsidRPr="00594764" w:rsidRDefault="006D36C4" w:rsidP="009E69FA">
      <w:pPr>
        <w:pStyle w:val="Style6"/>
        <w:widowControl/>
        <w:numPr>
          <w:ilvl w:val="0"/>
          <w:numId w:val="7"/>
        </w:numPr>
        <w:tabs>
          <w:tab w:val="left" w:pos="754"/>
        </w:tabs>
        <w:spacing w:line="240" w:lineRule="auto"/>
        <w:rPr>
          <w:rFonts w:ascii="Times New Roman" w:hAnsi="Times New Roman"/>
        </w:rPr>
      </w:pPr>
      <w:hyperlink r:id="rId8" w:history="1"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http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://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www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.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nachalka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.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com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/</w:t>
        </w:r>
      </w:hyperlink>
    </w:p>
    <w:p w:rsidR="000260BB" w:rsidRPr="00594764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rPr>
          <w:rFonts w:ascii="Times New Roman" w:hAnsi="Times New Roman"/>
          <w:b/>
          <w:bCs/>
        </w:rPr>
      </w:pPr>
    </w:p>
    <w:p w:rsidR="000260BB" w:rsidRPr="00594764" w:rsidRDefault="006D36C4" w:rsidP="009E69FA">
      <w:pPr>
        <w:pStyle w:val="Style6"/>
        <w:widowControl/>
        <w:numPr>
          <w:ilvl w:val="0"/>
          <w:numId w:val="7"/>
        </w:numPr>
        <w:tabs>
          <w:tab w:val="left" w:pos="754"/>
        </w:tabs>
        <w:spacing w:line="240" w:lineRule="auto"/>
        <w:rPr>
          <w:rFonts w:ascii="Times New Roman" w:hAnsi="Times New Roman"/>
        </w:rPr>
      </w:pPr>
      <w:hyperlink r:id="rId9" w:history="1"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www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.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center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.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fio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.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ru</w:t>
        </w:r>
      </w:hyperlink>
      <w:hyperlink r:id="rId10" w:history="1"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    </w:t>
        </w:r>
        <w:r w:rsidR="000260BB" w:rsidRPr="00594764">
          <w:rPr>
            <w:rStyle w:val="apple-converted-space"/>
            <w:rFonts w:ascii="Times New Roman" w:hAnsi="Times New Roman"/>
            <w:lang w:val="en-US"/>
          </w:rPr>
          <w:t> </w:t>
        </w:r>
      </w:hyperlink>
    </w:p>
    <w:p w:rsidR="000260BB" w:rsidRPr="00594764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rPr>
          <w:rFonts w:ascii="Times New Roman" w:hAnsi="Times New Roman"/>
          <w:b/>
          <w:bCs/>
        </w:rPr>
      </w:pPr>
    </w:p>
    <w:p w:rsidR="000260BB" w:rsidRPr="00594764" w:rsidRDefault="006D36C4" w:rsidP="009E69FA">
      <w:pPr>
        <w:pStyle w:val="Style6"/>
        <w:widowControl/>
        <w:numPr>
          <w:ilvl w:val="0"/>
          <w:numId w:val="7"/>
        </w:numPr>
        <w:tabs>
          <w:tab w:val="left" w:pos="754"/>
        </w:tabs>
        <w:spacing w:line="240" w:lineRule="auto"/>
        <w:rPr>
          <w:rFonts w:ascii="Times New Roman" w:hAnsi="Times New Roman"/>
          <w:b/>
          <w:bCs/>
        </w:rPr>
      </w:pPr>
      <w:hyperlink r:id="rId11" w:history="1"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http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://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nsc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.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lsep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-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tember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.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ru</w:t>
        </w:r>
      </w:hyperlink>
      <w:hyperlink r:id="rId12" w:history="1"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     </w:t>
        </w:r>
        <w:r w:rsidR="000260BB" w:rsidRPr="00594764">
          <w:rPr>
            <w:rStyle w:val="apple-converted-space"/>
            <w:rFonts w:ascii="Times New Roman" w:hAnsi="Times New Roman"/>
            <w:lang w:val="en-US"/>
          </w:rPr>
          <w:t> </w:t>
        </w:r>
      </w:hyperlink>
    </w:p>
    <w:p w:rsidR="000260BB" w:rsidRPr="00594764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</w:rPr>
      </w:pPr>
    </w:p>
    <w:p w:rsidR="000260BB" w:rsidRPr="00594764" w:rsidRDefault="000260BB" w:rsidP="009E69FA">
      <w:pPr>
        <w:pStyle w:val="Style6"/>
        <w:widowControl/>
        <w:numPr>
          <w:ilvl w:val="0"/>
          <w:numId w:val="7"/>
        </w:numPr>
        <w:tabs>
          <w:tab w:val="left" w:pos="754"/>
        </w:tabs>
        <w:spacing w:line="240" w:lineRule="auto"/>
        <w:rPr>
          <w:rFonts w:ascii="Times New Roman" w:hAnsi="Times New Roman"/>
        </w:rPr>
      </w:pPr>
      <w:r w:rsidRPr="00594764">
        <w:rPr>
          <w:rStyle w:val="apple-converted-space"/>
          <w:rFonts w:ascii="Times New Roman" w:hAnsi="Times New Roman"/>
          <w:lang w:val="en-US"/>
        </w:rPr>
        <w:t> </w:t>
      </w:r>
      <w:hyperlink r:id="rId13" w:history="1">
        <w:r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http</w:t>
        </w:r>
        <w:r w:rsidRPr="00594764">
          <w:rPr>
            <w:rStyle w:val="ab"/>
            <w:rFonts w:ascii="Times New Roman" w:hAnsi="Times New Roman"/>
            <w:color w:val="auto"/>
            <w:u w:val="none"/>
          </w:rPr>
          <w:t>://</w:t>
        </w:r>
        <w:r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www</w:t>
        </w:r>
        <w:r w:rsidRPr="00594764">
          <w:rPr>
            <w:rStyle w:val="ab"/>
            <w:rFonts w:ascii="Times New Roman" w:hAnsi="Times New Roman"/>
            <w:color w:val="auto"/>
            <w:u w:val="none"/>
          </w:rPr>
          <w:t>.</w:t>
        </w:r>
        <w:r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school</w:t>
        </w:r>
        <w:r w:rsidRPr="00594764">
          <w:rPr>
            <w:rStyle w:val="ab"/>
            <w:rFonts w:ascii="Times New Roman" w:hAnsi="Times New Roman"/>
            <w:color w:val="auto"/>
            <w:u w:val="none"/>
          </w:rPr>
          <w:t>2100.</w:t>
        </w:r>
        <w:r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ru</w:t>
        </w:r>
        <w:r w:rsidRPr="00594764">
          <w:rPr>
            <w:rStyle w:val="ab"/>
            <w:rFonts w:ascii="Times New Roman" w:hAnsi="Times New Roman"/>
            <w:color w:val="auto"/>
            <w:u w:val="none"/>
          </w:rPr>
          <w:t>/</w:t>
        </w:r>
        <w:r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magazine</w:t>
        </w:r>
        <w:r w:rsidRPr="00594764">
          <w:rPr>
            <w:rStyle w:val="ab"/>
            <w:rFonts w:ascii="Times New Roman" w:hAnsi="Times New Roman"/>
            <w:color w:val="auto"/>
            <w:u w:val="none"/>
          </w:rPr>
          <w:t>/</w:t>
        </w:r>
        <w:r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magazine</w:t>
        </w:r>
        <w:r w:rsidRPr="00594764">
          <w:rPr>
            <w:rStyle w:val="ab"/>
            <w:rFonts w:ascii="Times New Roman" w:hAnsi="Times New Roman"/>
            <w:color w:val="auto"/>
            <w:u w:val="none"/>
          </w:rPr>
          <w:t>_</w:t>
        </w:r>
        <w:r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main</w:t>
        </w:r>
        <w:r w:rsidRPr="00594764">
          <w:rPr>
            <w:rStyle w:val="ab"/>
            <w:rFonts w:ascii="Times New Roman" w:hAnsi="Times New Roman"/>
            <w:color w:val="auto"/>
            <w:u w:val="none"/>
          </w:rPr>
          <w:t>.</w:t>
        </w:r>
        <w:r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html</w:t>
        </w:r>
      </w:hyperlink>
    </w:p>
    <w:p w:rsidR="000260BB" w:rsidRPr="00594764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rPr>
          <w:rFonts w:ascii="Times New Roman" w:hAnsi="Times New Roman"/>
          <w:b/>
          <w:bCs/>
        </w:rPr>
      </w:pPr>
    </w:p>
    <w:p w:rsidR="000260BB" w:rsidRPr="00594764" w:rsidRDefault="006D36C4" w:rsidP="009E69FA">
      <w:pPr>
        <w:pStyle w:val="Style6"/>
        <w:widowControl/>
        <w:numPr>
          <w:ilvl w:val="0"/>
          <w:numId w:val="7"/>
        </w:numPr>
        <w:tabs>
          <w:tab w:val="left" w:pos="754"/>
        </w:tabs>
        <w:spacing w:line="240" w:lineRule="auto"/>
        <w:rPr>
          <w:rFonts w:ascii="Times New Roman" w:hAnsi="Times New Roman"/>
        </w:rPr>
      </w:pPr>
      <w:hyperlink r:id="rId14" w:history="1"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http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://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www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.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dic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.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academic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.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ru</w:t>
        </w:r>
      </w:hyperlink>
    </w:p>
    <w:p w:rsidR="000260BB" w:rsidRPr="00594764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rPr>
          <w:rFonts w:ascii="Times New Roman" w:hAnsi="Times New Roman"/>
          <w:b/>
          <w:bCs/>
        </w:rPr>
      </w:pPr>
    </w:p>
    <w:p w:rsidR="000260BB" w:rsidRPr="00594764" w:rsidRDefault="006D36C4" w:rsidP="009E69FA">
      <w:pPr>
        <w:pStyle w:val="Style6"/>
        <w:widowControl/>
        <w:numPr>
          <w:ilvl w:val="0"/>
          <w:numId w:val="7"/>
        </w:numPr>
        <w:tabs>
          <w:tab w:val="left" w:pos="754"/>
        </w:tabs>
        <w:spacing w:line="240" w:lineRule="auto"/>
        <w:rPr>
          <w:rStyle w:val="apple-converted-space"/>
          <w:rFonts w:ascii="Times New Roman" w:hAnsi="Times New Roman"/>
        </w:rPr>
      </w:pPr>
      <w:hyperlink r:id="rId15" w:history="1"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http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://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www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.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km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.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="000260BB" w:rsidRPr="00594764">
        <w:rPr>
          <w:rFonts w:ascii="Times New Roman" w:hAnsi="Times New Roman"/>
          <w:lang w:val="en-US"/>
        </w:rPr>
        <w:t>  </w:t>
      </w:r>
      <w:r w:rsidR="000260BB" w:rsidRPr="00594764">
        <w:rPr>
          <w:rStyle w:val="apple-converted-space"/>
          <w:rFonts w:ascii="Times New Roman" w:hAnsi="Times New Roman"/>
          <w:lang w:val="en-US"/>
        </w:rPr>
        <w:t> </w:t>
      </w:r>
    </w:p>
    <w:p w:rsidR="000260BB" w:rsidRPr="00594764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rPr>
          <w:rFonts w:ascii="Times New Roman" w:hAnsi="Times New Roman"/>
          <w:b/>
          <w:bCs/>
        </w:rPr>
      </w:pPr>
    </w:p>
    <w:p w:rsidR="000260BB" w:rsidRPr="00594764" w:rsidRDefault="006D36C4" w:rsidP="009E69FA">
      <w:pPr>
        <w:pStyle w:val="Style6"/>
        <w:widowControl/>
        <w:numPr>
          <w:ilvl w:val="0"/>
          <w:numId w:val="7"/>
        </w:numPr>
        <w:tabs>
          <w:tab w:val="left" w:pos="754"/>
        </w:tabs>
        <w:spacing w:line="240" w:lineRule="auto"/>
        <w:rPr>
          <w:rFonts w:ascii="Times New Roman" w:hAnsi="Times New Roman"/>
        </w:rPr>
      </w:pPr>
      <w:hyperlink r:id="rId16" w:history="1"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http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://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vschool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.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km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.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ru</w:t>
        </w:r>
      </w:hyperlink>
    </w:p>
    <w:p w:rsidR="000260BB" w:rsidRPr="00594764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rPr>
          <w:rFonts w:ascii="Times New Roman" w:hAnsi="Times New Roman"/>
          <w:b/>
          <w:bCs/>
        </w:rPr>
      </w:pPr>
    </w:p>
    <w:p w:rsidR="000260BB" w:rsidRPr="008004DF" w:rsidRDefault="006D36C4" w:rsidP="008004DF">
      <w:pPr>
        <w:pStyle w:val="Style6"/>
        <w:widowControl/>
        <w:numPr>
          <w:ilvl w:val="0"/>
          <w:numId w:val="7"/>
        </w:numPr>
        <w:tabs>
          <w:tab w:val="left" w:pos="754"/>
        </w:tabs>
        <w:spacing w:line="240" w:lineRule="auto"/>
        <w:rPr>
          <w:rFonts w:ascii="Times New Roman" w:hAnsi="Times New Roman"/>
          <w:b/>
          <w:bCs/>
        </w:rPr>
      </w:pPr>
      <w:hyperlink r:id="rId17" w:history="1"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http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://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www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.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uroki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.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  <w:lang w:val="en-US"/>
          </w:rPr>
          <w:t>net</w:t>
        </w:r>
        <w:r w:rsidR="000260BB" w:rsidRPr="00594764">
          <w:rPr>
            <w:rStyle w:val="ab"/>
            <w:rFonts w:ascii="Times New Roman" w:hAnsi="Times New Roman"/>
            <w:color w:val="auto"/>
            <w:u w:val="none"/>
          </w:rPr>
          <w:t>/</w:t>
        </w:r>
      </w:hyperlink>
      <w:r w:rsidR="000260BB" w:rsidRPr="00594764">
        <w:rPr>
          <w:rFonts w:ascii="Times New Roman" w:hAnsi="Times New Roman"/>
          <w:lang w:val="en-US"/>
        </w:rPr>
        <w:t>  </w:t>
      </w:r>
    </w:p>
    <w:p w:rsidR="008004DF" w:rsidRPr="008004DF" w:rsidRDefault="008004DF" w:rsidP="00287C4D">
      <w:pPr>
        <w:pStyle w:val="Style6"/>
        <w:widowControl/>
        <w:tabs>
          <w:tab w:val="left" w:pos="754"/>
        </w:tabs>
        <w:spacing w:line="240" w:lineRule="auto"/>
        <w:ind w:firstLine="0"/>
        <w:rPr>
          <w:rFonts w:ascii="Times New Roman" w:hAnsi="Times New Roman"/>
          <w:b/>
          <w:bCs/>
        </w:rPr>
      </w:pPr>
    </w:p>
    <w:p w:rsidR="006F09AF" w:rsidRPr="006F09AF" w:rsidRDefault="000260BB" w:rsidP="009E69FA">
      <w:pPr>
        <w:pStyle w:val="Style6"/>
        <w:widowControl/>
        <w:numPr>
          <w:ilvl w:val="0"/>
          <w:numId w:val="7"/>
        </w:numPr>
        <w:tabs>
          <w:tab w:val="left" w:pos="754"/>
        </w:tabs>
        <w:spacing w:line="240" w:lineRule="auto"/>
        <w:rPr>
          <w:rFonts w:ascii="Times New Roman" w:hAnsi="Times New Roman"/>
          <w:b/>
          <w:bCs/>
        </w:rPr>
      </w:pPr>
      <w:r w:rsidRPr="00594764">
        <w:rPr>
          <w:rFonts w:ascii="Times New Roman" w:hAnsi="Times New Roman"/>
          <w:lang w:val="en-US"/>
        </w:rPr>
        <w:t> </w:t>
      </w:r>
      <w:hyperlink r:id="rId18" w:history="1">
        <w:r w:rsidRPr="00594764">
          <w:rPr>
            <w:rStyle w:val="ab"/>
            <w:rFonts w:ascii="Times New Roman" w:hAnsi="Times New Roman"/>
            <w:color w:val="auto"/>
            <w:lang w:val="en-US"/>
          </w:rPr>
          <w:t>http</w:t>
        </w:r>
        <w:r w:rsidRPr="00594764">
          <w:rPr>
            <w:rStyle w:val="ab"/>
            <w:rFonts w:ascii="Times New Roman" w:hAnsi="Times New Roman"/>
            <w:color w:val="auto"/>
          </w:rPr>
          <w:t>://</w:t>
        </w:r>
        <w:r w:rsidRPr="00594764">
          <w:rPr>
            <w:rStyle w:val="ab"/>
            <w:rFonts w:ascii="Times New Roman" w:hAnsi="Times New Roman"/>
            <w:color w:val="auto"/>
            <w:lang w:val="en-US"/>
          </w:rPr>
          <w:t>akademius</w:t>
        </w:r>
        <w:r w:rsidRPr="00594764">
          <w:rPr>
            <w:rStyle w:val="ab"/>
            <w:rFonts w:ascii="Times New Roman" w:hAnsi="Times New Roman"/>
            <w:color w:val="auto"/>
          </w:rPr>
          <w:t>.</w:t>
        </w:r>
        <w:r w:rsidRPr="00594764">
          <w:rPr>
            <w:rStyle w:val="ab"/>
            <w:rFonts w:ascii="Times New Roman" w:hAnsi="Times New Roman"/>
            <w:color w:val="auto"/>
            <w:lang w:val="en-US"/>
          </w:rPr>
          <w:t>narod</w:t>
        </w:r>
        <w:r w:rsidRPr="00594764">
          <w:rPr>
            <w:rStyle w:val="ab"/>
            <w:rFonts w:ascii="Times New Roman" w:hAnsi="Times New Roman"/>
            <w:color w:val="auto"/>
          </w:rPr>
          <w:t>.</w:t>
        </w:r>
        <w:r w:rsidRPr="00594764">
          <w:rPr>
            <w:rStyle w:val="ab"/>
            <w:rFonts w:ascii="Times New Roman" w:hAnsi="Times New Roman"/>
            <w:color w:val="auto"/>
            <w:lang w:val="en-US"/>
          </w:rPr>
          <w:t>ru</w:t>
        </w:r>
        <w:r w:rsidRPr="00594764">
          <w:rPr>
            <w:rStyle w:val="ab"/>
            <w:rFonts w:ascii="Times New Roman" w:hAnsi="Times New Roman"/>
            <w:color w:val="auto"/>
          </w:rPr>
          <w:t>/</w:t>
        </w:r>
        <w:r w:rsidRPr="00594764">
          <w:rPr>
            <w:rStyle w:val="ab"/>
            <w:rFonts w:ascii="Times New Roman" w:hAnsi="Times New Roman"/>
            <w:color w:val="auto"/>
            <w:lang w:val="en-US"/>
          </w:rPr>
          <w:t>vibor</w:t>
        </w:r>
        <w:r w:rsidRPr="00594764">
          <w:rPr>
            <w:rStyle w:val="ab"/>
            <w:rFonts w:ascii="Times New Roman" w:hAnsi="Times New Roman"/>
            <w:color w:val="auto"/>
          </w:rPr>
          <w:t>-</w:t>
        </w:r>
        <w:r w:rsidRPr="00594764">
          <w:rPr>
            <w:rStyle w:val="ab"/>
            <w:rFonts w:ascii="Times New Roman" w:hAnsi="Times New Roman"/>
            <w:color w:val="auto"/>
            <w:lang w:val="en-US"/>
          </w:rPr>
          <w:t>rus</w:t>
        </w:r>
        <w:r w:rsidRPr="00594764">
          <w:rPr>
            <w:rStyle w:val="ab"/>
            <w:rFonts w:ascii="Times New Roman" w:hAnsi="Times New Roman"/>
            <w:color w:val="auto"/>
          </w:rPr>
          <w:t>.</w:t>
        </w:r>
        <w:r w:rsidRPr="00594764">
          <w:rPr>
            <w:rStyle w:val="ab"/>
            <w:rFonts w:ascii="Times New Roman" w:hAnsi="Times New Roman"/>
            <w:color w:val="auto"/>
            <w:lang w:val="en-US"/>
          </w:rPr>
          <w:t>html</w:t>
        </w:r>
      </w:hyperlink>
      <w:r w:rsidRPr="00594764">
        <w:rPr>
          <w:rFonts w:ascii="Times New Roman" w:hAnsi="Times New Roman"/>
          <w:lang w:val="en-US"/>
        </w:rPr>
        <w:t> </w:t>
      </w:r>
      <w:r w:rsidRPr="00594764">
        <w:rPr>
          <w:rStyle w:val="apple-converted-space"/>
          <w:rFonts w:ascii="Times New Roman" w:hAnsi="Times New Roman"/>
          <w:lang w:val="en-US"/>
        </w:rPr>
        <w:t> </w:t>
      </w:r>
      <w:r w:rsidRPr="00594764">
        <w:rPr>
          <w:rStyle w:val="a5"/>
          <w:rFonts w:ascii="Times New Roman" w:hAnsi="Times New Roman"/>
        </w:rPr>
        <w:t>Добро пожаловать в класс русского языка.</w:t>
      </w:r>
      <w:r w:rsidRPr="00594764">
        <w:rPr>
          <w:rStyle w:val="apple-converted-space"/>
          <w:rFonts w:ascii="Times New Roman" w:hAnsi="Times New Roman"/>
          <w:lang w:val="en-US"/>
        </w:rPr>
        <w:t> </w:t>
      </w:r>
      <w:r w:rsidRPr="00594764">
        <w:rPr>
          <w:rFonts w:ascii="Times New Roman" w:hAnsi="Times New Roman"/>
        </w:rPr>
        <w:t xml:space="preserve">Тесты рассчитаны на учеников 1-5 классов средней </w:t>
      </w:r>
      <w:r w:rsidR="006F09AF">
        <w:rPr>
          <w:rFonts w:ascii="Times New Roman" w:hAnsi="Times New Roman"/>
        </w:rPr>
        <w:t xml:space="preserve">школы </w:t>
      </w:r>
    </w:p>
    <w:p w:rsidR="000260BB" w:rsidRPr="006F09AF" w:rsidRDefault="000260BB" w:rsidP="00DA6B5D">
      <w:pPr>
        <w:pStyle w:val="Style6"/>
        <w:widowControl/>
        <w:tabs>
          <w:tab w:val="left" w:pos="754"/>
        </w:tabs>
        <w:spacing w:line="240" w:lineRule="auto"/>
        <w:ind w:firstLine="0"/>
        <w:rPr>
          <w:rFonts w:ascii="Times New Roman" w:hAnsi="Times New Roman"/>
          <w:b/>
          <w:bCs/>
        </w:rPr>
      </w:pPr>
      <w:r w:rsidRPr="006F09AF">
        <w:rPr>
          <w:rStyle w:val="a5"/>
          <w:sz w:val="28"/>
          <w:szCs w:val="28"/>
          <w:u w:val="single"/>
        </w:rPr>
        <w:lastRenderedPageBreak/>
        <w:t>6.Требования к уровню подготовки обучающихся</w:t>
      </w:r>
    </w:p>
    <w:p w:rsidR="000260BB" w:rsidRPr="00967E21" w:rsidRDefault="000260BB" w:rsidP="0042065F">
      <w:pPr>
        <w:pStyle w:val="Style6"/>
        <w:widowControl/>
        <w:tabs>
          <w:tab w:val="left" w:pos="754"/>
        </w:tabs>
        <w:spacing w:line="240" w:lineRule="auto"/>
        <w:ind w:firstLine="720"/>
        <w:jc w:val="both"/>
        <w:rPr>
          <w:rStyle w:val="FontStyle19"/>
          <w:i/>
          <w:sz w:val="28"/>
          <w:szCs w:val="28"/>
        </w:rPr>
      </w:pPr>
    </w:p>
    <w:p w:rsidR="007B2691" w:rsidRPr="00800039" w:rsidRDefault="007B2691" w:rsidP="00800039">
      <w:pPr>
        <w:suppressAutoHyphens/>
        <w:jc w:val="both"/>
        <w:rPr>
          <w:b/>
          <w:lang w:eastAsia="ar-SA"/>
        </w:rPr>
      </w:pPr>
      <w:r w:rsidRPr="00800039">
        <w:rPr>
          <w:b/>
          <w:bCs/>
          <w:lang w:eastAsia="ar-SA"/>
        </w:rPr>
        <w:t>Планируемые результаты обучения</w:t>
      </w:r>
    </w:p>
    <w:p w:rsidR="007B2691" w:rsidRPr="00800039" w:rsidRDefault="007B2691" w:rsidP="00800039">
      <w:pPr>
        <w:suppressAutoHyphens/>
        <w:jc w:val="both"/>
        <w:rPr>
          <w:b/>
          <w:u w:val="single"/>
          <w:lang w:eastAsia="ar-SA"/>
        </w:rPr>
      </w:pPr>
      <w:r w:rsidRPr="00800039">
        <w:rPr>
          <w:b/>
          <w:u w:val="single"/>
          <w:lang w:eastAsia="ar-SA"/>
        </w:rPr>
        <w:t>Предметные результаты:</w:t>
      </w:r>
    </w:p>
    <w:p w:rsidR="00800039" w:rsidRPr="00800039" w:rsidRDefault="00800039" w:rsidP="00800039">
      <w:pPr>
        <w:jc w:val="both"/>
        <w:rPr>
          <w:rFonts w:eastAsia="Calibri"/>
          <w:b/>
        </w:rPr>
      </w:pPr>
      <w:r w:rsidRPr="00800039">
        <w:rPr>
          <w:rFonts w:eastAsia="Calibri"/>
          <w:b/>
        </w:rPr>
        <w:t>Блок «Как устроен наш язык»</w:t>
      </w:r>
    </w:p>
    <w:p w:rsidR="00800039" w:rsidRPr="00800039" w:rsidRDefault="00800039" w:rsidP="00800039">
      <w:pPr>
        <w:jc w:val="both"/>
        <w:rPr>
          <w:rFonts w:eastAsia="Calibri"/>
        </w:rPr>
      </w:pPr>
      <w:r w:rsidRPr="00800039">
        <w:rPr>
          <w:rFonts w:eastAsia="Calibri"/>
        </w:rPr>
        <w:t>К концу обучения в 4 классе учащиеся должны:</w:t>
      </w:r>
    </w:p>
    <w:p w:rsidR="00800039" w:rsidRPr="00800039" w:rsidRDefault="00800039" w:rsidP="00800039">
      <w:pPr>
        <w:jc w:val="both"/>
        <w:rPr>
          <w:rFonts w:eastAsia="Calibri"/>
          <w:b/>
          <w:i/>
        </w:rPr>
      </w:pPr>
      <w:r w:rsidRPr="00800039">
        <w:rPr>
          <w:rFonts w:eastAsia="Calibri"/>
          <w:i/>
        </w:rPr>
        <w:t>называть:</w:t>
      </w:r>
    </w:p>
    <w:p w:rsidR="00800039" w:rsidRPr="00800039" w:rsidRDefault="00800039" w:rsidP="00800039">
      <w:pPr>
        <w:numPr>
          <w:ilvl w:val="0"/>
          <w:numId w:val="10"/>
        </w:numPr>
        <w:ind w:firstLine="0"/>
        <w:jc w:val="both"/>
        <w:rPr>
          <w:rFonts w:eastAsia="Calibri"/>
        </w:rPr>
      </w:pPr>
      <w:r w:rsidRPr="00800039">
        <w:rPr>
          <w:rFonts w:eastAsia="Calibri"/>
        </w:rPr>
        <w:t>изученные части речи;</w:t>
      </w:r>
    </w:p>
    <w:p w:rsidR="00800039" w:rsidRPr="00800039" w:rsidRDefault="00800039" w:rsidP="00800039">
      <w:pPr>
        <w:numPr>
          <w:ilvl w:val="0"/>
          <w:numId w:val="10"/>
        </w:numPr>
        <w:ind w:firstLine="0"/>
        <w:jc w:val="both"/>
        <w:rPr>
          <w:rFonts w:eastAsia="Calibri"/>
        </w:rPr>
      </w:pPr>
      <w:r w:rsidRPr="00800039">
        <w:rPr>
          <w:rFonts w:eastAsia="Calibri"/>
        </w:rPr>
        <w:t>значимые части слова;</w:t>
      </w:r>
    </w:p>
    <w:p w:rsidR="00800039" w:rsidRPr="00800039" w:rsidRDefault="00800039" w:rsidP="00800039">
      <w:pPr>
        <w:jc w:val="both"/>
        <w:rPr>
          <w:rFonts w:eastAsia="Calibri"/>
          <w:i/>
        </w:rPr>
      </w:pPr>
      <w:r w:rsidRPr="00800039">
        <w:rPr>
          <w:rFonts w:eastAsia="Calibri"/>
          <w:i/>
        </w:rPr>
        <w:t>различать, сравнивать:</w:t>
      </w:r>
    </w:p>
    <w:p w:rsidR="00800039" w:rsidRPr="00800039" w:rsidRDefault="00800039" w:rsidP="00800039">
      <w:pPr>
        <w:numPr>
          <w:ilvl w:val="0"/>
          <w:numId w:val="11"/>
        </w:numPr>
        <w:ind w:firstLine="0"/>
        <w:jc w:val="both"/>
        <w:rPr>
          <w:rFonts w:eastAsia="Calibri"/>
        </w:rPr>
      </w:pPr>
      <w:r w:rsidRPr="00800039">
        <w:rPr>
          <w:rFonts w:eastAsia="Calibri"/>
        </w:rPr>
        <w:t>буквы и звуки, гласные и согласные звуки,</w:t>
      </w:r>
      <w:r>
        <w:rPr>
          <w:rFonts w:eastAsia="Calibri"/>
        </w:rPr>
        <w:t xml:space="preserve"> гласные ударные и  безударные, </w:t>
      </w:r>
      <w:r w:rsidRPr="00800039">
        <w:rPr>
          <w:rFonts w:eastAsia="Calibri"/>
        </w:rPr>
        <w:t>согласные твердые и мягкие, согласные звонкие и глухие, согласн</w:t>
      </w:r>
      <w:r>
        <w:rPr>
          <w:rFonts w:eastAsia="Calibri"/>
        </w:rPr>
        <w:t xml:space="preserve">ые парные и </w:t>
      </w:r>
      <w:r w:rsidRPr="00800039">
        <w:rPr>
          <w:rFonts w:eastAsia="Calibri"/>
        </w:rPr>
        <w:t>непарные;</w:t>
      </w:r>
    </w:p>
    <w:p w:rsidR="00800039" w:rsidRPr="00800039" w:rsidRDefault="00800039" w:rsidP="00800039">
      <w:pPr>
        <w:numPr>
          <w:ilvl w:val="0"/>
          <w:numId w:val="11"/>
        </w:numPr>
        <w:ind w:firstLine="0"/>
        <w:jc w:val="both"/>
        <w:rPr>
          <w:rFonts w:eastAsia="Calibri"/>
        </w:rPr>
      </w:pPr>
      <w:r w:rsidRPr="00800039">
        <w:rPr>
          <w:rFonts w:eastAsia="Calibri"/>
        </w:rPr>
        <w:t>имя существительное, имя прилагательное, личное местоимение, глагол;</w:t>
      </w:r>
    </w:p>
    <w:p w:rsidR="00800039" w:rsidRPr="00800039" w:rsidRDefault="00800039" w:rsidP="00800039">
      <w:pPr>
        <w:numPr>
          <w:ilvl w:val="0"/>
          <w:numId w:val="11"/>
        </w:numPr>
        <w:ind w:firstLine="0"/>
        <w:jc w:val="both"/>
        <w:rPr>
          <w:rFonts w:eastAsia="Calibri"/>
        </w:rPr>
      </w:pPr>
      <w:r w:rsidRPr="00800039">
        <w:rPr>
          <w:rFonts w:eastAsia="Calibri"/>
        </w:rPr>
        <w:t>предлог и приставку;</w:t>
      </w:r>
    </w:p>
    <w:p w:rsidR="00800039" w:rsidRPr="00800039" w:rsidRDefault="00800039" w:rsidP="00800039">
      <w:pPr>
        <w:numPr>
          <w:ilvl w:val="0"/>
          <w:numId w:val="11"/>
        </w:numPr>
        <w:ind w:firstLine="0"/>
        <w:jc w:val="both"/>
        <w:rPr>
          <w:rFonts w:eastAsia="Calibri"/>
        </w:rPr>
      </w:pPr>
      <w:r w:rsidRPr="00800039">
        <w:rPr>
          <w:rFonts w:eastAsia="Calibri"/>
        </w:rPr>
        <w:t>корень, приставку, суффикс, окончание;</w:t>
      </w:r>
    </w:p>
    <w:p w:rsidR="00800039" w:rsidRPr="00800039" w:rsidRDefault="00800039" w:rsidP="00800039">
      <w:pPr>
        <w:numPr>
          <w:ilvl w:val="0"/>
          <w:numId w:val="11"/>
        </w:numPr>
        <w:ind w:firstLine="0"/>
        <w:jc w:val="both"/>
        <w:rPr>
          <w:rFonts w:eastAsia="Calibri"/>
        </w:rPr>
      </w:pPr>
      <w:r w:rsidRPr="00800039">
        <w:rPr>
          <w:rFonts w:eastAsia="Calibri"/>
        </w:rPr>
        <w:t xml:space="preserve">главные (подлежащее и сказуемое) и второстепенные члены предложения; </w:t>
      </w:r>
    </w:p>
    <w:p w:rsidR="00800039" w:rsidRPr="00800039" w:rsidRDefault="00800039" w:rsidP="00800039">
      <w:pPr>
        <w:jc w:val="both"/>
        <w:rPr>
          <w:rFonts w:eastAsia="Calibri"/>
        </w:rPr>
      </w:pPr>
      <w:r w:rsidRPr="00800039">
        <w:rPr>
          <w:rFonts w:eastAsia="Calibri"/>
        </w:rPr>
        <w:t>словосочетания (главное и зависимое слово); предложения с однородными членами;</w:t>
      </w:r>
    </w:p>
    <w:p w:rsidR="00800039" w:rsidRPr="00800039" w:rsidRDefault="00800039" w:rsidP="00800039">
      <w:pPr>
        <w:jc w:val="both"/>
        <w:rPr>
          <w:rFonts w:eastAsia="Calibri"/>
          <w:i/>
        </w:rPr>
      </w:pPr>
      <w:r w:rsidRPr="00800039">
        <w:rPr>
          <w:rFonts w:eastAsia="Calibri"/>
          <w:i/>
        </w:rPr>
        <w:t>приводить примеры:</w:t>
      </w:r>
    </w:p>
    <w:p w:rsidR="00800039" w:rsidRPr="00800039" w:rsidRDefault="00800039" w:rsidP="00800039">
      <w:pPr>
        <w:numPr>
          <w:ilvl w:val="0"/>
          <w:numId w:val="12"/>
        </w:numPr>
        <w:ind w:firstLine="0"/>
        <w:jc w:val="both"/>
        <w:rPr>
          <w:rFonts w:eastAsia="Calibri"/>
        </w:rPr>
      </w:pPr>
      <w:r w:rsidRPr="00800039">
        <w:rPr>
          <w:rFonts w:eastAsia="Calibri"/>
        </w:rPr>
        <w:t>простого двусоставного предложения;</w:t>
      </w:r>
    </w:p>
    <w:p w:rsidR="00800039" w:rsidRPr="00800039" w:rsidRDefault="00800039" w:rsidP="00800039">
      <w:pPr>
        <w:jc w:val="both"/>
        <w:rPr>
          <w:rFonts w:eastAsia="Calibri"/>
        </w:rPr>
      </w:pPr>
      <w:r w:rsidRPr="00800039">
        <w:rPr>
          <w:rFonts w:eastAsia="Calibri"/>
        </w:rPr>
        <w:t>кратко характеризовать:</w:t>
      </w:r>
    </w:p>
    <w:p w:rsidR="00800039" w:rsidRPr="00800039" w:rsidRDefault="00800039" w:rsidP="00800039">
      <w:pPr>
        <w:numPr>
          <w:ilvl w:val="0"/>
          <w:numId w:val="12"/>
        </w:numPr>
        <w:ind w:firstLine="0"/>
        <w:jc w:val="both"/>
        <w:rPr>
          <w:rFonts w:eastAsia="Calibri"/>
        </w:rPr>
      </w:pPr>
      <w:r w:rsidRPr="00800039">
        <w:rPr>
          <w:rFonts w:eastAsia="Calibri"/>
        </w:rPr>
        <w:t>виды предложений по цели высказывания и интонации;</w:t>
      </w:r>
    </w:p>
    <w:p w:rsidR="00800039" w:rsidRPr="00800039" w:rsidRDefault="00800039" w:rsidP="00800039">
      <w:pPr>
        <w:jc w:val="both"/>
        <w:rPr>
          <w:rFonts w:eastAsia="Calibri"/>
        </w:rPr>
      </w:pPr>
      <w:r w:rsidRPr="00800039">
        <w:rPr>
          <w:rFonts w:eastAsia="Calibri"/>
        </w:rPr>
        <w:t>решать практические и учебные задачи:</w:t>
      </w:r>
    </w:p>
    <w:p w:rsidR="00800039" w:rsidRPr="00800039" w:rsidRDefault="00800039" w:rsidP="00800039">
      <w:pPr>
        <w:numPr>
          <w:ilvl w:val="0"/>
          <w:numId w:val="12"/>
        </w:numPr>
        <w:ind w:firstLine="0"/>
        <w:jc w:val="both"/>
        <w:rPr>
          <w:rFonts w:eastAsia="Calibri"/>
        </w:rPr>
      </w:pPr>
      <w:r w:rsidRPr="00800039">
        <w:rPr>
          <w:rFonts w:eastAsia="Calibri"/>
        </w:rPr>
        <w:t xml:space="preserve">выделять подлежащее и сказуемое, словосочетания, однородные члены (в простом </w:t>
      </w:r>
    </w:p>
    <w:p w:rsidR="00800039" w:rsidRPr="00800039" w:rsidRDefault="00800039" w:rsidP="00800039">
      <w:pPr>
        <w:jc w:val="both"/>
        <w:rPr>
          <w:rFonts w:eastAsia="Calibri"/>
        </w:rPr>
      </w:pPr>
      <w:r w:rsidRPr="00800039">
        <w:rPr>
          <w:rFonts w:eastAsia="Calibri"/>
        </w:rPr>
        <w:t>предложении);</w:t>
      </w:r>
    </w:p>
    <w:p w:rsidR="00800039" w:rsidRPr="00800039" w:rsidRDefault="00800039" w:rsidP="00800039">
      <w:pPr>
        <w:numPr>
          <w:ilvl w:val="0"/>
          <w:numId w:val="12"/>
        </w:numPr>
        <w:ind w:firstLine="0"/>
        <w:jc w:val="both"/>
        <w:rPr>
          <w:rFonts w:eastAsia="Calibri"/>
        </w:rPr>
      </w:pPr>
      <w:r w:rsidRPr="00800039">
        <w:rPr>
          <w:rFonts w:eastAsia="Calibri"/>
        </w:rPr>
        <w:t>пользоваться словарями;</w:t>
      </w:r>
    </w:p>
    <w:p w:rsidR="00800039" w:rsidRPr="00800039" w:rsidRDefault="00800039" w:rsidP="00800039">
      <w:pPr>
        <w:numPr>
          <w:ilvl w:val="0"/>
          <w:numId w:val="12"/>
        </w:numPr>
        <w:ind w:firstLine="0"/>
        <w:jc w:val="both"/>
        <w:rPr>
          <w:rFonts w:eastAsia="Calibri"/>
        </w:rPr>
      </w:pPr>
      <w:r w:rsidRPr="00800039">
        <w:rPr>
          <w:rFonts w:eastAsia="Calibri"/>
        </w:rPr>
        <w:t>использовать алфавит при работе со словарём.</w:t>
      </w:r>
    </w:p>
    <w:p w:rsidR="00800039" w:rsidRPr="00800039" w:rsidRDefault="00800039" w:rsidP="00800039">
      <w:pPr>
        <w:jc w:val="both"/>
        <w:rPr>
          <w:rFonts w:eastAsia="Calibri"/>
          <w:b/>
        </w:rPr>
      </w:pPr>
      <w:r w:rsidRPr="00800039">
        <w:rPr>
          <w:rFonts w:eastAsia="Calibri"/>
          <w:b/>
        </w:rPr>
        <w:t>Блок «Правописание»</w:t>
      </w:r>
    </w:p>
    <w:p w:rsidR="00800039" w:rsidRPr="00800039" w:rsidRDefault="00800039" w:rsidP="00800039">
      <w:pPr>
        <w:jc w:val="both"/>
        <w:rPr>
          <w:rFonts w:eastAsia="Calibri"/>
        </w:rPr>
      </w:pPr>
      <w:r w:rsidRPr="00800039">
        <w:rPr>
          <w:rFonts w:eastAsia="Calibri"/>
        </w:rPr>
        <w:t>К концу обучения в 4 классе учащиеся должны:</w:t>
      </w:r>
    </w:p>
    <w:p w:rsidR="00800039" w:rsidRPr="00800039" w:rsidRDefault="00800039" w:rsidP="00800039">
      <w:pPr>
        <w:jc w:val="both"/>
        <w:rPr>
          <w:rFonts w:eastAsia="Calibri"/>
          <w:i/>
        </w:rPr>
      </w:pPr>
      <w:r w:rsidRPr="00800039">
        <w:rPr>
          <w:rFonts w:eastAsia="Calibri"/>
          <w:i/>
        </w:rPr>
        <w:t>решать практические и учебные задачи:</w:t>
      </w:r>
    </w:p>
    <w:p w:rsidR="00800039" w:rsidRPr="00800039" w:rsidRDefault="00800039" w:rsidP="00800039">
      <w:pPr>
        <w:jc w:val="both"/>
        <w:rPr>
          <w:rFonts w:eastAsia="Calibri"/>
        </w:rPr>
      </w:pPr>
      <w:r>
        <w:rPr>
          <w:rFonts w:eastAsia="Calibri"/>
        </w:rPr>
        <w:t xml:space="preserve">       -</w:t>
      </w:r>
      <w:r w:rsidRPr="00800039">
        <w:rPr>
          <w:rFonts w:eastAsia="Calibri"/>
        </w:rPr>
        <w:t>писать под диктовку разборчиво и аккуратно текст из 75-80 слов со следующими</w:t>
      </w:r>
    </w:p>
    <w:p w:rsidR="00800039" w:rsidRPr="00800039" w:rsidRDefault="00800039" w:rsidP="00800039">
      <w:pPr>
        <w:jc w:val="both"/>
        <w:rPr>
          <w:rFonts w:eastAsia="Calibri"/>
        </w:rPr>
      </w:pPr>
      <w:r w:rsidRPr="00800039">
        <w:rPr>
          <w:rFonts w:eastAsia="Calibri"/>
        </w:rPr>
        <w:t>изученными правилами правописания:</w:t>
      </w:r>
    </w:p>
    <w:p w:rsidR="00800039" w:rsidRPr="00800039" w:rsidRDefault="00800039" w:rsidP="00800039">
      <w:pPr>
        <w:ind w:left="360"/>
        <w:jc w:val="both"/>
        <w:rPr>
          <w:rFonts w:eastAsia="Calibri"/>
        </w:rPr>
      </w:pPr>
      <w:r w:rsidRPr="00800039">
        <w:rPr>
          <w:rFonts w:eastAsia="Calibri"/>
        </w:rPr>
        <w:t>- прописная буква в начале предложения, в именах собственных;</w:t>
      </w:r>
    </w:p>
    <w:p w:rsidR="00800039" w:rsidRPr="00800039" w:rsidRDefault="00800039" w:rsidP="00800039">
      <w:pPr>
        <w:ind w:left="360"/>
        <w:jc w:val="both"/>
        <w:rPr>
          <w:rFonts w:eastAsia="Calibri"/>
        </w:rPr>
      </w:pPr>
      <w:r w:rsidRPr="00800039">
        <w:rPr>
          <w:rFonts w:eastAsia="Calibri"/>
        </w:rPr>
        <w:t>- звонкие и глухие согласные  в корнях;</w:t>
      </w:r>
    </w:p>
    <w:p w:rsidR="00800039" w:rsidRPr="00800039" w:rsidRDefault="00800039" w:rsidP="00800039">
      <w:pPr>
        <w:ind w:left="360"/>
        <w:jc w:val="both"/>
        <w:rPr>
          <w:rFonts w:eastAsia="Calibri"/>
        </w:rPr>
      </w:pPr>
      <w:r w:rsidRPr="00800039">
        <w:rPr>
          <w:rFonts w:eastAsia="Calibri"/>
        </w:rPr>
        <w:t>- непроизносимые согласные;</w:t>
      </w:r>
    </w:p>
    <w:p w:rsidR="00800039" w:rsidRPr="00800039" w:rsidRDefault="00800039" w:rsidP="00800039">
      <w:pPr>
        <w:ind w:left="360"/>
        <w:jc w:val="both"/>
        <w:rPr>
          <w:rFonts w:eastAsia="Calibri"/>
        </w:rPr>
      </w:pPr>
      <w:r w:rsidRPr="00800039">
        <w:rPr>
          <w:rFonts w:eastAsia="Calibri"/>
        </w:rPr>
        <w:t>- сочетания жи-ши, ча-ща, чу-щу, сочетания чк-чн;</w:t>
      </w:r>
    </w:p>
    <w:p w:rsidR="00800039" w:rsidRPr="00800039" w:rsidRDefault="00800039" w:rsidP="00800039">
      <w:pPr>
        <w:ind w:left="360"/>
        <w:jc w:val="both"/>
        <w:rPr>
          <w:rFonts w:eastAsia="Calibri"/>
        </w:rPr>
      </w:pPr>
      <w:r w:rsidRPr="00800039">
        <w:rPr>
          <w:rFonts w:eastAsia="Calibri"/>
        </w:rPr>
        <w:t>- удвоенные согласные;</w:t>
      </w:r>
    </w:p>
    <w:p w:rsidR="00800039" w:rsidRPr="00800039" w:rsidRDefault="00800039" w:rsidP="00800039">
      <w:pPr>
        <w:ind w:left="360"/>
        <w:jc w:val="both"/>
        <w:rPr>
          <w:rFonts w:eastAsia="Calibri"/>
        </w:rPr>
      </w:pPr>
      <w:r w:rsidRPr="00800039">
        <w:rPr>
          <w:rFonts w:eastAsia="Calibri"/>
        </w:rPr>
        <w:t xml:space="preserve">- безударные гласные, проверяемые ударением (в корне слова); безударные   гласные, </w:t>
      </w:r>
    </w:p>
    <w:p w:rsidR="00800039" w:rsidRPr="00800039" w:rsidRDefault="00800039" w:rsidP="00800039">
      <w:pPr>
        <w:jc w:val="both"/>
        <w:rPr>
          <w:rFonts w:eastAsia="Calibri"/>
        </w:rPr>
      </w:pPr>
      <w:r w:rsidRPr="00800039">
        <w:rPr>
          <w:rFonts w:eastAsia="Calibri"/>
        </w:rPr>
        <w:t>не проверяемые ударением;</w:t>
      </w:r>
    </w:p>
    <w:p w:rsidR="00800039" w:rsidRPr="00800039" w:rsidRDefault="00800039" w:rsidP="00800039">
      <w:pPr>
        <w:ind w:left="360"/>
        <w:jc w:val="both"/>
        <w:rPr>
          <w:rFonts w:eastAsia="Calibri"/>
        </w:rPr>
      </w:pPr>
      <w:r w:rsidRPr="00800039">
        <w:rPr>
          <w:rFonts w:eastAsia="Calibri"/>
        </w:rPr>
        <w:t xml:space="preserve">- разделительный мягкий знак и разделительный твердый знак; мягкий знак после </w:t>
      </w:r>
    </w:p>
    <w:p w:rsidR="00800039" w:rsidRPr="00800039" w:rsidRDefault="00800039" w:rsidP="00800039">
      <w:pPr>
        <w:jc w:val="both"/>
        <w:rPr>
          <w:rFonts w:eastAsia="Calibri"/>
        </w:rPr>
      </w:pPr>
      <w:r w:rsidRPr="00800039">
        <w:rPr>
          <w:rFonts w:eastAsia="Calibri"/>
        </w:rPr>
        <w:t>шипящих на конце имен существительных, мягкий знак после шипящих в окончаниях глаголов 2-го лица единственного числа;</w:t>
      </w:r>
    </w:p>
    <w:p w:rsidR="00800039" w:rsidRPr="00800039" w:rsidRDefault="00800039" w:rsidP="00800039">
      <w:pPr>
        <w:ind w:left="360"/>
        <w:jc w:val="both"/>
        <w:rPr>
          <w:rFonts w:eastAsia="Calibri"/>
        </w:rPr>
      </w:pPr>
      <w:r w:rsidRPr="00800039">
        <w:rPr>
          <w:rFonts w:eastAsia="Calibri"/>
        </w:rPr>
        <w:t xml:space="preserve">- </w:t>
      </w:r>
      <w:r w:rsidRPr="00800039">
        <w:rPr>
          <w:rFonts w:eastAsia="Calibri"/>
          <w:b/>
        </w:rPr>
        <w:t xml:space="preserve">не </w:t>
      </w:r>
      <w:r w:rsidRPr="00800039">
        <w:rPr>
          <w:rFonts w:eastAsia="Calibri"/>
        </w:rPr>
        <w:t>с глаголами;</w:t>
      </w:r>
    </w:p>
    <w:p w:rsidR="00800039" w:rsidRPr="00800039" w:rsidRDefault="00800039" w:rsidP="00800039">
      <w:pPr>
        <w:ind w:left="360"/>
        <w:jc w:val="both"/>
        <w:rPr>
          <w:rFonts w:eastAsia="Calibri"/>
        </w:rPr>
      </w:pPr>
      <w:r w:rsidRPr="00800039">
        <w:rPr>
          <w:rFonts w:eastAsia="Calibri"/>
        </w:rPr>
        <w:t>- безударные падежные окончания имен существительных, имен прилагательных;</w:t>
      </w:r>
    </w:p>
    <w:p w:rsidR="00800039" w:rsidRPr="00800039" w:rsidRDefault="00800039" w:rsidP="00800039">
      <w:pPr>
        <w:ind w:left="360"/>
        <w:jc w:val="both"/>
        <w:rPr>
          <w:rFonts w:eastAsia="Calibri"/>
        </w:rPr>
      </w:pPr>
      <w:r w:rsidRPr="00800039">
        <w:rPr>
          <w:rFonts w:eastAsia="Calibri"/>
        </w:rPr>
        <w:t>- правописание безударных личных окончаний глаголов;</w:t>
      </w:r>
    </w:p>
    <w:p w:rsidR="00800039" w:rsidRPr="00800039" w:rsidRDefault="00800039" w:rsidP="00800039">
      <w:pPr>
        <w:ind w:left="360"/>
        <w:jc w:val="both"/>
        <w:rPr>
          <w:rFonts w:eastAsia="Calibri"/>
        </w:rPr>
      </w:pPr>
      <w:r w:rsidRPr="00800039">
        <w:rPr>
          <w:rFonts w:eastAsia="Calibri"/>
        </w:rPr>
        <w:t>- словарные слова, определенные программой;</w:t>
      </w:r>
    </w:p>
    <w:p w:rsidR="00800039" w:rsidRPr="00800039" w:rsidRDefault="00800039" w:rsidP="00800039">
      <w:pPr>
        <w:ind w:left="360"/>
        <w:jc w:val="both"/>
        <w:rPr>
          <w:rFonts w:eastAsia="Calibri"/>
        </w:rPr>
      </w:pPr>
      <w:r w:rsidRPr="00800039">
        <w:rPr>
          <w:rFonts w:eastAsia="Calibri"/>
        </w:rPr>
        <w:t xml:space="preserve">- знаки препинания в конце предложения (точка, вопросительный и восклицательный </w:t>
      </w:r>
    </w:p>
    <w:p w:rsidR="00800039" w:rsidRPr="00800039" w:rsidRDefault="00800039" w:rsidP="00800039">
      <w:pPr>
        <w:jc w:val="both"/>
        <w:rPr>
          <w:rFonts w:eastAsia="Calibri"/>
        </w:rPr>
      </w:pPr>
      <w:r w:rsidRPr="00800039">
        <w:rPr>
          <w:rFonts w:eastAsia="Calibri"/>
        </w:rPr>
        <w:t>знаки); запятая между однородными членами предложения.</w:t>
      </w:r>
    </w:p>
    <w:p w:rsidR="00800039" w:rsidRPr="00800039" w:rsidRDefault="00800039" w:rsidP="00800039">
      <w:pPr>
        <w:jc w:val="both"/>
        <w:rPr>
          <w:rFonts w:eastAsia="Calibri"/>
          <w:b/>
        </w:rPr>
      </w:pPr>
      <w:r w:rsidRPr="00800039">
        <w:rPr>
          <w:rFonts w:eastAsia="Calibri"/>
          <w:b/>
        </w:rPr>
        <w:t>Блок «Развитие речи»</w:t>
      </w:r>
    </w:p>
    <w:p w:rsidR="00800039" w:rsidRPr="00800039" w:rsidRDefault="00800039" w:rsidP="00800039">
      <w:pPr>
        <w:jc w:val="both"/>
        <w:rPr>
          <w:rFonts w:eastAsia="Calibri"/>
        </w:rPr>
      </w:pPr>
      <w:r w:rsidRPr="00800039">
        <w:rPr>
          <w:rFonts w:eastAsia="Calibri"/>
        </w:rPr>
        <w:t>К концу обучения в 4 классе учащиеся должны:</w:t>
      </w:r>
    </w:p>
    <w:p w:rsidR="00800039" w:rsidRPr="00800039" w:rsidRDefault="00800039" w:rsidP="00800039">
      <w:pPr>
        <w:numPr>
          <w:ilvl w:val="0"/>
          <w:numId w:val="13"/>
        </w:numPr>
        <w:ind w:firstLine="0"/>
        <w:jc w:val="both"/>
        <w:rPr>
          <w:rFonts w:eastAsia="Calibri"/>
        </w:rPr>
      </w:pPr>
      <w:r w:rsidRPr="00800039">
        <w:rPr>
          <w:rFonts w:eastAsia="Calibri"/>
        </w:rPr>
        <w:lastRenderedPageBreak/>
        <w:t>решать практические и учебные задачи:</w:t>
      </w:r>
    </w:p>
    <w:p w:rsidR="00800039" w:rsidRPr="00800039" w:rsidRDefault="00800039" w:rsidP="00800039">
      <w:pPr>
        <w:numPr>
          <w:ilvl w:val="0"/>
          <w:numId w:val="13"/>
        </w:numPr>
        <w:ind w:firstLine="0"/>
        <w:jc w:val="both"/>
        <w:rPr>
          <w:rFonts w:eastAsia="Calibri"/>
        </w:rPr>
      </w:pPr>
      <w:r w:rsidRPr="00800039">
        <w:rPr>
          <w:rFonts w:eastAsia="Calibri"/>
        </w:rPr>
        <w:t>отвечать на вопросы к тексту;</w:t>
      </w:r>
    </w:p>
    <w:p w:rsidR="00800039" w:rsidRPr="00800039" w:rsidRDefault="00800039" w:rsidP="00800039">
      <w:pPr>
        <w:numPr>
          <w:ilvl w:val="0"/>
          <w:numId w:val="13"/>
        </w:numPr>
        <w:ind w:firstLine="0"/>
        <w:jc w:val="both"/>
        <w:rPr>
          <w:rFonts w:eastAsia="Calibri"/>
        </w:rPr>
      </w:pPr>
      <w:r w:rsidRPr="00800039">
        <w:rPr>
          <w:rFonts w:eastAsia="Calibri"/>
        </w:rPr>
        <w:t>делить текст на смысловые части и составлять простой план.</w:t>
      </w:r>
    </w:p>
    <w:p w:rsidR="00800039" w:rsidRPr="00800039" w:rsidRDefault="00800039" w:rsidP="00800039">
      <w:pPr>
        <w:jc w:val="both"/>
        <w:rPr>
          <w:rFonts w:eastAsia="Calibri"/>
          <w:spacing w:val="-2"/>
          <w:w w:val="106"/>
        </w:rPr>
      </w:pPr>
    </w:p>
    <w:p w:rsidR="00800039" w:rsidRPr="00800039" w:rsidRDefault="00800039" w:rsidP="00800039">
      <w:pPr>
        <w:jc w:val="both"/>
        <w:rPr>
          <w:rFonts w:eastAsia="Calibri"/>
          <w:spacing w:val="-2"/>
          <w:w w:val="106"/>
        </w:rPr>
      </w:pPr>
      <w:r w:rsidRPr="00800039">
        <w:rPr>
          <w:rFonts w:eastAsia="Calibri"/>
          <w:spacing w:val="-2"/>
          <w:w w:val="106"/>
        </w:rPr>
        <w:t xml:space="preserve">Учащиеся, занимающиеся по данной программе, имеют возможность научиться </w:t>
      </w:r>
      <w:r w:rsidRPr="00800039">
        <w:rPr>
          <w:rFonts w:eastAsia="Calibri"/>
          <w:i/>
          <w:spacing w:val="-2"/>
          <w:w w:val="106"/>
        </w:rPr>
        <w:t>различать, сравнивать:</w:t>
      </w:r>
    </w:p>
    <w:p w:rsidR="00800039" w:rsidRPr="00800039" w:rsidRDefault="00800039" w:rsidP="00800039">
      <w:pPr>
        <w:jc w:val="both"/>
        <w:rPr>
          <w:rFonts w:eastAsia="Calibri"/>
          <w:b/>
          <w:spacing w:val="-2"/>
          <w:w w:val="106"/>
        </w:rPr>
      </w:pPr>
      <w:r w:rsidRPr="00800039">
        <w:rPr>
          <w:rFonts w:eastAsia="Calibri"/>
          <w:b/>
          <w:spacing w:val="-2"/>
          <w:w w:val="106"/>
        </w:rPr>
        <w:t>Блок «Как устроен наш язык»</w:t>
      </w:r>
    </w:p>
    <w:p w:rsidR="00800039" w:rsidRPr="00800039" w:rsidRDefault="00800039" w:rsidP="00800039">
      <w:pPr>
        <w:jc w:val="both"/>
        <w:rPr>
          <w:rFonts w:eastAsia="Calibri"/>
          <w:spacing w:val="-2"/>
          <w:w w:val="106"/>
        </w:rPr>
      </w:pPr>
      <w:r w:rsidRPr="00800039">
        <w:rPr>
          <w:rFonts w:eastAsia="Calibri"/>
          <w:spacing w:val="-2"/>
          <w:w w:val="106"/>
        </w:rPr>
        <w:t>слово и предложение;</w:t>
      </w:r>
    </w:p>
    <w:p w:rsidR="00800039" w:rsidRPr="00800039" w:rsidRDefault="00800039" w:rsidP="00800039">
      <w:pPr>
        <w:jc w:val="both"/>
        <w:rPr>
          <w:rFonts w:eastAsia="Calibri"/>
          <w:spacing w:val="-2"/>
          <w:w w:val="106"/>
        </w:rPr>
      </w:pPr>
      <w:r w:rsidRPr="00800039">
        <w:rPr>
          <w:rFonts w:eastAsia="Calibri"/>
          <w:spacing w:val="-2"/>
          <w:w w:val="106"/>
        </w:rPr>
        <w:t>многозначные слова, синонимы, антонимы;</w:t>
      </w:r>
    </w:p>
    <w:p w:rsidR="00800039" w:rsidRPr="00800039" w:rsidRDefault="00800039" w:rsidP="00800039">
      <w:pPr>
        <w:jc w:val="both"/>
        <w:rPr>
          <w:rFonts w:eastAsia="Calibri"/>
          <w:spacing w:val="-2"/>
          <w:w w:val="106"/>
        </w:rPr>
      </w:pPr>
      <w:r w:rsidRPr="00800039">
        <w:rPr>
          <w:rFonts w:eastAsia="Calibri"/>
          <w:spacing w:val="-2"/>
          <w:w w:val="106"/>
        </w:rPr>
        <w:t>наречие, имя числительное;</w:t>
      </w:r>
    </w:p>
    <w:p w:rsidR="00800039" w:rsidRPr="00800039" w:rsidRDefault="00800039" w:rsidP="00800039">
      <w:pPr>
        <w:jc w:val="both"/>
        <w:rPr>
          <w:rFonts w:eastAsia="Calibri"/>
          <w:spacing w:val="-2"/>
          <w:w w:val="106"/>
        </w:rPr>
      </w:pPr>
      <w:r w:rsidRPr="00800039">
        <w:rPr>
          <w:rFonts w:eastAsia="Calibri"/>
          <w:spacing w:val="-2"/>
          <w:w w:val="106"/>
        </w:rPr>
        <w:t>простое и сложное предложения;</w:t>
      </w:r>
    </w:p>
    <w:p w:rsidR="00800039" w:rsidRPr="00800039" w:rsidRDefault="00800039" w:rsidP="00800039">
      <w:pPr>
        <w:jc w:val="both"/>
        <w:rPr>
          <w:rFonts w:eastAsia="Calibri"/>
          <w:b/>
          <w:spacing w:val="-2"/>
          <w:w w:val="106"/>
        </w:rPr>
      </w:pPr>
      <w:r w:rsidRPr="00800039">
        <w:rPr>
          <w:rFonts w:eastAsia="Calibri"/>
          <w:b/>
          <w:spacing w:val="-2"/>
          <w:w w:val="106"/>
        </w:rPr>
        <w:t>Блок «Развитие речи»</w:t>
      </w:r>
    </w:p>
    <w:p w:rsidR="00800039" w:rsidRPr="00800039" w:rsidRDefault="00800039" w:rsidP="00800039">
      <w:pPr>
        <w:jc w:val="both"/>
        <w:rPr>
          <w:rFonts w:eastAsia="Calibri"/>
          <w:spacing w:val="-2"/>
          <w:w w:val="106"/>
        </w:rPr>
      </w:pPr>
      <w:r w:rsidRPr="00800039">
        <w:rPr>
          <w:rFonts w:eastAsia="Calibri"/>
          <w:spacing w:val="-2"/>
          <w:w w:val="106"/>
        </w:rPr>
        <w:t>текст и не текст;</w:t>
      </w:r>
    </w:p>
    <w:p w:rsidR="00800039" w:rsidRPr="00800039" w:rsidRDefault="00800039" w:rsidP="00800039">
      <w:pPr>
        <w:jc w:val="both"/>
        <w:rPr>
          <w:rFonts w:eastAsia="Calibri"/>
          <w:spacing w:val="-2"/>
          <w:w w:val="106"/>
        </w:rPr>
      </w:pPr>
      <w:r w:rsidRPr="00800039">
        <w:rPr>
          <w:rFonts w:eastAsia="Calibri"/>
          <w:spacing w:val="-2"/>
          <w:w w:val="106"/>
        </w:rPr>
        <w:t>решать практические и учебные задачи:</w:t>
      </w:r>
    </w:p>
    <w:p w:rsidR="00800039" w:rsidRPr="00800039" w:rsidRDefault="00800039" w:rsidP="00800039">
      <w:pPr>
        <w:jc w:val="both"/>
        <w:rPr>
          <w:rFonts w:eastAsia="Calibri"/>
          <w:b/>
          <w:spacing w:val="-2"/>
          <w:w w:val="106"/>
        </w:rPr>
      </w:pPr>
      <w:r w:rsidRPr="00800039">
        <w:rPr>
          <w:rFonts w:eastAsia="Calibri"/>
          <w:b/>
          <w:spacing w:val="-2"/>
          <w:w w:val="106"/>
        </w:rPr>
        <w:t xml:space="preserve">  Блок «Как устроен наш язык»</w:t>
      </w:r>
    </w:p>
    <w:p w:rsidR="00800039" w:rsidRPr="00800039" w:rsidRDefault="00800039" w:rsidP="00800039">
      <w:pPr>
        <w:jc w:val="both"/>
        <w:rPr>
          <w:rFonts w:eastAsia="Calibri"/>
          <w:spacing w:val="-2"/>
          <w:w w:val="106"/>
        </w:rPr>
      </w:pPr>
      <w:r w:rsidRPr="00800039">
        <w:rPr>
          <w:rFonts w:eastAsia="Calibri"/>
          <w:spacing w:val="-2"/>
          <w:w w:val="106"/>
        </w:rPr>
        <w:t>проводить фонетический анализ слова и разбор слова по составу;</w:t>
      </w:r>
    </w:p>
    <w:p w:rsidR="00800039" w:rsidRPr="00800039" w:rsidRDefault="00800039" w:rsidP="00800039">
      <w:pPr>
        <w:jc w:val="both"/>
        <w:rPr>
          <w:rFonts w:eastAsia="Calibri"/>
          <w:spacing w:val="-2"/>
          <w:w w:val="106"/>
        </w:rPr>
      </w:pPr>
      <w:r w:rsidRPr="00800039">
        <w:rPr>
          <w:rFonts w:eastAsia="Calibri"/>
          <w:spacing w:val="-2"/>
          <w:w w:val="106"/>
        </w:rPr>
        <w:t>находить лексическое значение слова в толковом словаре;</w:t>
      </w:r>
    </w:p>
    <w:p w:rsidR="00800039" w:rsidRPr="00800039" w:rsidRDefault="00800039" w:rsidP="00800039">
      <w:pPr>
        <w:jc w:val="both"/>
        <w:rPr>
          <w:rFonts w:eastAsia="Calibri"/>
          <w:spacing w:val="-2"/>
          <w:w w:val="106"/>
        </w:rPr>
      </w:pPr>
      <w:r w:rsidRPr="00800039">
        <w:rPr>
          <w:rFonts w:eastAsia="Calibri"/>
          <w:spacing w:val="-2"/>
          <w:w w:val="106"/>
        </w:rPr>
        <w:t>характеризовать имя существительное и имя прилагательное как части речи (значение и морфологические признаки);</w:t>
      </w:r>
    </w:p>
    <w:p w:rsidR="00800039" w:rsidRPr="00800039" w:rsidRDefault="00800039" w:rsidP="00800039">
      <w:pPr>
        <w:jc w:val="both"/>
        <w:rPr>
          <w:rFonts w:eastAsia="Calibri"/>
          <w:spacing w:val="-2"/>
          <w:w w:val="106"/>
        </w:rPr>
      </w:pPr>
      <w:r w:rsidRPr="00800039">
        <w:rPr>
          <w:rFonts w:eastAsia="Calibri"/>
          <w:spacing w:val="-2"/>
          <w:w w:val="106"/>
        </w:rPr>
        <w:t>разбирать простое предложение  по членам;</w:t>
      </w:r>
    </w:p>
    <w:p w:rsidR="00800039" w:rsidRPr="00800039" w:rsidRDefault="00800039" w:rsidP="00800039">
      <w:pPr>
        <w:jc w:val="both"/>
        <w:rPr>
          <w:rFonts w:eastAsia="Calibri"/>
          <w:b/>
          <w:spacing w:val="-2"/>
          <w:w w:val="106"/>
        </w:rPr>
      </w:pPr>
      <w:r w:rsidRPr="00800039">
        <w:rPr>
          <w:rFonts w:eastAsia="Calibri"/>
          <w:b/>
          <w:spacing w:val="-2"/>
          <w:w w:val="106"/>
        </w:rPr>
        <w:t>Блок «Правописание»</w:t>
      </w:r>
    </w:p>
    <w:p w:rsidR="00800039" w:rsidRPr="00800039" w:rsidRDefault="00800039" w:rsidP="00800039">
      <w:pPr>
        <w:jc w:val="both"/>
        <w:rPr>
          <w:rFonts w:eastAsia="Calibri"/>
          <w:spacing w:val="-2"/>
          <w:w w:val="106"/>
        </w:rPr>
      </w:pPr>
      <w:r w:rsidRPr="00800039">
        <w:rPr>
          <w:rFonts w:eastAsia="Calibri"/>
          <w:spacing w:val="-2"/>
          <w:w w:val="106"/>
        </w:rPr>
        <w:t>суффиксы имен существительных и имен прилагательных (в объеме данного курса);</w:t>
      </w:r>
    </w:p>
    <w:p w:rsidR="00800039" w:rsidRPr="00800039" w:rsidRDefault="00800039" w:rsidP="00800039">
      <w:pPr>
        <w:jc w:val="both"/>
        <w:rPr>
          <w:rFonts w:eastAsia="Calibri"/>
          <w:spacing w:val="-2"/>
          <w:w w:val="106"/>
        </w:rPr>
      </w:pPr>
      <w:r w:rsidRPr="00800039">
        <w:rPr>
          <w:rFonts w:eastAsia="Calibri"/>
          <w:spacing w:val="-2"/>
          <w:w w:val="106"/>
        </w:rPr>
        <w:t>наречия, оканчивающиеся на шипящий; гласные на конце наречий;</w:t>
      </w:r>
    </w:p>
    <w:p w:rsidR="00800039" w:rsidRPr="00800039" w:rsidRDefault="00800039" w:rsidP="00800039">
      <w:pPr>
        <w:jc w:val="both"/>
        <w:rPr>
          <w:rFonts w:eastAsia="Calibri"/>
          <w:spacing w:val="-2"/>
          <w:w w:val="106"/>
        </w:rPr>
      </w:pPr>
      <w:r w:rsidRPr="00800039">
        <w:rPr>
          <w:rFonts w:eastAsia="Calibri"/>
          <w:spacing w:val="-2"/>
          <w:w w:val="106"/>
        </w:rPr>
        <w:t>запятая между частями сложного предложения (простейшие случаи);</w:t>
      </w:r>
    </w:p>
    <w:p w:rsidR="00800039" w:rsidRPr="00800039" w:rsidRDefault="00800039" w:rsidP="00800039">
      <w:pPr>
        <w:jc w:val="both"/>
        <w:rPr>
          <w:rFonts w:eastAsia="Calibri"/>
          <w:b/>
          <w:spacing w:val="-2"/>
          <w:w w:val="106"/>
        </w:rPr>
      </w:pPr>
      <w:r w:rsidRPr="00800039">
        <w:rPr>
          <w:rFonts w:eastAsia="Calibri"/>
          <w:b/>
          <w:spacing w:val="-2"/>
          <w:w w:val="106"/>
        </w:rPr>
        <w:t>Блок «Развитие речи»</w:t>
      </w:r>
    </w:p>
    <w:p w:rsidR="00800039" w:rsidRPr="00800039" w:rsidRDefault="00800039" w:rsidP="00800039">
      <w:pPr>
        <w:jc w:val="both"/>
        <w:rPr>
          <w:rFonts w:eastAsia="Calibri"/>
          <w:spacing w:val="-2"/>
          <w:w w:val="106"/>
        </w:rPr>
      </w:pPr>
      <w:r w:rsidRPr="00800039">
        <w:rPr>
          <w:rFonts w:eastAsia="Calibri"/>
          <w:spacing w:val="-2"/>
          <w:w w:val="106"/>
        </w:rPr>
        <w:t>выделять основную мысль текста;</w:t>
      </w:r>
    </w:p>
    <w:p w:rsidR="00800039" w:rsidRPr="00800039" w:rsidRDefault="00800039" w:rsidP="00800039">
      <w:pPr>
        <w:jc w:val="both"/>
        <w:rPr>
          <w:rFonts w:eastAsia="Calibri"/>
          <w:spacing w:val="-2"/>
          <w:w w:val="106"/>
        </w:rPr>
      </w:pPr>
      <w:r w:rsidRPr="00800039">
        <w:rPr>
          <w:rFonts w:eastAsia="Calibri"/>
          <w:spacing w:val="-2"/>
          <w:w w:val="106"/>
        </w:rPr>
        <w:t>подбирать заголовок данному тексту, озаглавливать собственный текст, определять по заголовкам  содержание текста;</w:t>
      </w:r>
    </w:p>
    <w:p w:rsidR="00800039" w:rsidRPr="00800039" w:rsidRDefault="00800039" w:rsidP="00800039">
      <w:pPr>
        <w:jc w:val="both"/>
        <w:rPr>
          <w:rFonts w:eastAsia="Calibri"/>
          <w:spacing w:val="-2"/>
          <w:w w:val="106"/>
        </w:rPr>
      </w:pPr>
      <w:r w:rsidRPr="00800039">
        <w:rPr>
          <w:rFonts w:eastAsia="Calibri"/>
          <w:spacing w:val="-2"/>
          <w:w w:val="106"/>
        </w:rPr>
        <w:t>исправлять деформированный текст (с нарушением порядка следования частей);</w:t>
      </w:r>
    </w:p>
    <w:p w:rsidR="00800039" w:rsidRPr="00800039" w:rsidRDefault="00800039" w:rsidP="00800039">
      <w:pPr>
        <w:jc w:val="both"/>
        <w:rPr>
          <w:rFonts w:eastAsia="Calibri"/>
          <w:spacing w:val="-2"/>
          <w:w w:val="106"/>
        </w:rPr>
      </w:pPr>
      <w:r w:rsidRPr="00800039">
        <w:rPr>
          <w:rFonts w:eastAsia="Calibri"/>
          <w:spacing w:val="-2"/>
          <w:w w:val="106"/>
        </w:rPr>
        <w:t>составлять план текста (при помощи учителя);</w:t>
      </w:r>
    </w:p>
    <w:p w:rsidR="00800039" w:rsidRPr="00800039" w:rsidRDefault="00800039" w:rsidP="00800039">
      <w:pPr>
        <w:jc w:val="both"/>
        <w:rPr>
          <w:rFonts w:eastAsia="Calibri"/>
          <w:spacing w:val="-2"/>
          <w:w w:val="106"/>
        </w:rPr>
      </w:pPr>
      <w:r w:rsidRPr="00800039">
        <w:rPr>
          <w:rFonts w:eastAsia="Calibri"/>
          <w:spacing w:val="-2"/>
          <w:w w:val="106"/>
        </w:rPr>
        <w:t>находить языковые средства, делающие текст выразительным, и ошибки, нарушающие логичность, правильность и точность текста;</w:t>
      </w:r>
    </w:p>
    <w:p w:rsidR="00800039" w:rsidRPr="00800039" w:rsidRDefault="00800039" w:rsidP="00800039">
      <w:pPr>
        <w:jc w:val="both"/>
        <w:rPr>
          <w:rFonts w:eastAsia="Calibri"/>
          <w:spacing w:val="-2"/>
          <w:w w:val="106"/>
        </w:rPr>
      </w:pPr>
      <w:r w:rsidRPr="00800039">
        <w:rPr>
          <w:rFonts w:eastAsia="Calibri"/>
          <w:spacing w:val="-2"/>
          <w:w w:val="106"/>
        </w:rPr>
        <w:t>писать изложения различных видов (обучающего характера).</w:t>
      </w:r>
    </w:p>
    <w:p w:rsidR="007B2691" w:rsidRPr="007B2691" w:rsidRDefault="007B2691" w:rsidP="007B2691">
      <w:pPr>
        <w:suppressAutoHyphens/>
        <w:spacing w:line="100" w:lineRule="atLeast"/>
        <w:rPr>
          <w:b/>
          <w:bCs/>
          <w:u w:val="single"/>
          <w:lang w:eastAsia="ar-SA"/>
        </w:rPr>
      </w:pPr>
      <w:r w:rsidRPr="007B2691">
        <w:rPr>
          <w:b/>
          <w:bCs/>
          <w:u w:val="single"/>
          <w:lang w:eastAsia="ar-SA"/>
        </w:rPr>
        <w:t>Метапредметные результаты:</w:t>
      </w:r>
    </w:p>
    <w:p w:rsidR="007B2691" w:rsidRPr="007B2691" w:rsidRDefault="007B2691" w:rsidP="007B2691">
      <w:pPr>
        <w:suppressAutoHyphens/>
        <w:spacing w:line="100" w:lineRule="atLeast"/>
        <w:rPr>
          <w:b/>
          <w:bCs/>
          <w:lang w:eastAsia="ar-SA"/>
        </w:rPr>
      </w:pPr>
      <w:r w:rsidRPr="007B2691">
        <w:rPr>
          <w:b/>
          <w:bCs/>
          <w:lang w:eastAsia="ar-SA"/>
        </w:rPr>
        <w:t>Личностные УУД:</w:t>
      </w:r>
    </w:p>
    <w:p w:rsidR="007B2691" w:rsidRPr="007B2691" w:rsidRDefault="007B2691" w:rsidP="007B2691">
      <w:pPr>
        <w:suppressAutoHyphens/>
        <w:snapToGrid w:val="0"/>
        <w:spacing w:line="100" w:lineRule="atLeast"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-</w:t>
      </w:r>
      <w:r w:rsidRPr="007B2691">
        <w:rPr>
          <w:bCs/>
          <w:lang w:eastAsia="ar-SA"/>
        </w:rPr>
        <w:t>освоение личностного смысла учения, желания учиться,формирование интереса (мотивации) к учению;</w:t>
      </w:r>
    </w:p>
    <w:p w:rsidR="007B2691" w:rsidRPr="007B2691" w:rsidRDefault="007B2691" w:rsidP="007B2691">
      <w:pPr>
        <w:suppressAutoHyphens/>
        <w:snapToGrid w:val="0"/>
        <w:spacing w:line="100" w:lineRule="atLeast"/>
        <w:ind w:firstLine="709"/>
        <w:jc w:val="both"/>
        <w:rPr>
          <w:bCs/>
          <w:lang w:eastAsia="ar-SA"/>
        </w:rPr>
      </w:pPr>
      <w:r>
        <w:rPr>
          <w:bCs/>
          <w:iCs/>
          <w:lang w:eastAsia="ar-SA"/>
        </w:rPr>
        <w:t>-</w:t>
      </w:r>
      <w:r w:rsidRPr="007B2691">
        <w:rPr>
          <w:bCs/>
          <w:iCs/>
          <w:lang w:eastAsia="ar-SA"/>
        </w:rPr>
        <w:t xml:space="preserve">воспринимать </w:t>
      </w:r>
      <w:r w:rsidRPr="007B2691">
        <w:rPr>
          <w:bCs/>
          <w:lang w:eastAsia="ar-SA"/>
        </w:rPr>
        <w:t>речь учителя (одноклассников); развитие этических чувств — стыда,  совести как регуляторов морального поведения; адекватное понимания причин успешности  или  неуспешности  учебной деятельности;</w:t>
      </w:r>
    </w:p>
    <w:p w:rsidR="007B2691" w:rsidRPr="007B2691" w:rsidRDefault="007B2691" w:rsidP="007B2691">
      <w:pPr>
        <w:suppressAutoHyphens/>
        <w:snapToGrid w:val="0"/>
        <w:spacing w:line="100" w:lineRule="atLeast"/>
        <w:ind w:firstLine="709"/>
        <w:jc w:val="both"/>
        <w:rPr>
          <w:bCs/>
          <w:lang w:eastAsia="ar-SA"/>
        </w:rPr>
      </w:pPr>
      <w:r>
        <w:rPr>
          <w:bCs/>
          <w:iCs/>
          <w:lang w:eastAsia="ar-SA"/>
        </w:rPr>
        <w:t>-</w:t>
      </w:r>
      <w:r w:rsidRPr="007B2691">
        <w:rPr>
          <w:bCs/>
          <w:iCs/>
          <w:lang w:eastAsia="ar-SA"/>
        </w:rPr>
        <w:t xml:space="preserve">выражать </w:t>
      </w:r>
      <w:r w:rsidRPr="007B2691">
        <w:rPr>
          <w:bCs/>
          <w:lang w:eastAsia="ar-SA"/>
        </w:rPr>
        <w:t>положительное отношение к процессу познания: проявлять внимание, удивление, желание больше узнать; осознании себя носителем русского языка, языка страны, где он живёт; формирование эмоционально-ценностного отношения к русскому языку, интерес к его изучению, желание умело им пользоваться и в целом ответственное отношение к своей речи;</w:t>
      </w:r>
    </w:p>
    <w:p w:rsidR="007B2691" w:rsidRPr="007B2691" w:rsidRDefault="007B2691" w:rsidP="007B2691">
      <w:pPr>
        <w:suppressAutoHyphens/>
        <w:snapToGrid w:val="0"/>
        <w:spacing w:line="100" w:lineRule="atLeast"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-</w:t>
      </w:r>
      <w:r w:rsidRPr="007B2691">
        <w:rPr>
          <w:bCs/>
          <w:lang w:eastAsia="ar-SA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970FD1" w:rsidRPr="00800039" w:rsidRDefault="007B2691" w:rsidP="00800039">
      <w:pPr>
        <w:suppressAutoHyphens/>
        <w:snapToGrid w:val="0"/>
        <w:spacing w:line="100" w:lineRule="atLeast"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-</w:t>
      </w:r>
      <w:r w:rsidRPr="007B2691">
        <w:rPr>
          <w:bCs/>
          <w:lang w:eastAsia="ar-SA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</w:t>
      </w:r>
      <w:r w:rsidR="00800039">
        <w:rPr>
          <w:bCs/>
          <w:lang w:eastAsia="ar-SA"/>
        </w:rPr>
        <w:t>ищей, родителей и других людей.</w:t>
      </w:r>
    </w:p>
    <w:p w:rsidR="008004DF" w:rsidRDefault="008004DF" w:rsidP="007B2691">
      <w:pPr>
        <w:suppressAutoHyphens/>
        <w:spacing w:line="100" w:lineRule="atLeast"/>
        <w:rPr>
          <w:b/>
          <w:bCs/>
          <w:lang w:eastAsia="ar-SA"/>
        </w:rPr>
      </w:pPr>
    </w:p>
    <w:p w:rsidR="007B2691" w:rsidRPr="007B2691" w:rsidRDefault="007B2691" w:rsidP="007B2691">
      <w:pPr>
        <w:suppressAutoHyphens/>
        <w:spacing w:line="100" w:lineRule="atLeast"/>
        <w:rPr>
          <w:b/>
          <w:bCs/>
          <w:lang w:eastAsia="ar-SA"/>
        </w:rPr>
      </w:pPr>
      <w:r w:rsidRPr="007B2691">
        <w:rPr>
          <w:b/>
          <w:bCs/>
          <w:lang w:eastAsia="ar-SA"/>
        </w:rPr>
        <w:lastRenderedPageBreak/>
        <w:t>Регулятивные УУД:</w:t>
      </w:r>
    </w:p>
    <w:p w:rsidR="007B2691" w:rsidRPr="007B2691" w:rsidRDefault="007B2691" w:rsidP="007B2691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lang w:eastAsia="ar-SA"/>
        </w:rPr>
        <w:t>-</w:t>
      </w:r>
      <w:r w:rsidRPr="007B2691">
        <w:rPr>
          <w:lang w:eastAsia="ar-SA"/>
        </w:rPr>
        <w:t xml:space="preserve">самостоятельно организовывать свое рабочее место; следовать режиму организации учебной деятельности; </w:t>
      </w:r>
    </w:p>
    <w:p w:rsidR="007B2691" w:rsidRPr="007B2691" w:rsidRDefault="007B2691" w:rsidP="007B2691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lang w:eastAsia="ar-SA"/>
        </w:rPr>
        <w:t>-</w:t>
      </w:r>
      <w:r w:rsidRPr="007B2691">
        <w:rPr>
          <w:lang w:eastAsia="ar-SA"/>
        </w:rPr>
        <w:t>определять цель учебной деятельности с помощью учителя и самостоятельно;учиться высказывать свои предположения; умение слушать и удерживать учебную задачу;</w:t>
      </w:r>
    </w:p>
    <w:p w:rsidR="007B2691" w:rsidRPr="007B2691" w:rsidRDefault="007B2691" w:rsidP="007B2691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lang w:eastAsia="ar-SA"/>
        </w:rPr>
        <w:t>-</w:t>
      </w:r>
      <w:r w:rsidRPr="007B2691">
        <w:rPr>
          <w:lang w:eastAsia="ar-SA"/>
        </w:rPr>
        <w:t>сравнивать работу с эталоном, находить различия, анализировать ошибки и исправлять их; принимать и сохранять учебную задачу;</w:t>
      </w:r>
    </w:p>
    <w:p w:rsidR="007B2691" w:rsidRPr="007B2691" w:rsidRDefault="007B2691" w:rsidP="007B2691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lang w:eastAsia="ar-SA"/>
        </w:rPr>
        <w:t>-</w:t>
      </w:r>
      <w:r w:rsidRPr="007B2691">
        <w:rPr>
          <w:lang w:eastAsia="ar-SA"/>
        </w:rPr>
        <w:t>учитывать выделенные учителем ориентиры действия в новом учебном материале в сотрудничестве с учителем; учитывать установленные правила в планировании и контроле способа решения; адекватно воспринимать предложения и оценку учителей, товарищей, родителей и других людей;</w:t>
      </w:r>
    </w:p>
    <w:p w:rsidR="007B2691" w:rsidRPr="007B2691" w:rsidRDefault="007B2691" w:rsidP="007B2691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lang w:eastAsia="ar-SA"/>
        </w:rPr>
        <w:t>-</w:t>
      </w:r>
      <w:r w:rsidRPr="007B2691">
        <w:rPr>
          <w:lang w:eastAsia="ar-SA"/>
        </w:rPr>
        <w:t>использовать в работе на уроке словари, памятки; учиться корректировать выполнение задания; давать оценку своего задания по следующим параметрам: легко выполнять, возникли сложности; самостоятельно определять важность или  необходимо</w:t>
      </w:r>
      <w:r w:rsidR="00970FD1">
        <w:rPr>
          <w:lang w:eastAsia="ar-SA"/>
        </w:rPr>
        <w:t>сть выполнения различных заданий</w:t>
      </w:r>
      <w:r w:rsidRPr="007B2691">
        <w:rPr>
          <w:lang w:eastAsia="ar-SA"/>
        </w:rPr>
        <w:t xml:space="preserve"> в учебном  процессе;</w:t>
      </w:r>
    </w:p>
    <w:p w:rsidR="007B2691" w:rsidRPr="007B2691" w:rsidRDefault="007B2691" w:rsidP="007B2691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lang w:eastAsia="ar-SA"/>
        </w:rPr>
        <w:t>-</w:t>
      </w:r>
      <w:r w:rsidRPr="007B2691">
        <w:rPr>
          <w:lang w:eastAsia="ar-SA"/>
        </w:rPr>
        <w:t>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</w:r>
    </w:p>
    <w:p w:rsidR="007B2691" w:rsidRPr="007B2691" w:rsidRDefault="007B2691" w:rsidP="007B2691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lang w:eastAsia="ar-SA"/>
        </w:rPr>
        <w:t>-</w:t>
      </w:r>
      <w:r w:rsidRPr="007B2691">
        <w:rPr>
          <w:lang w:eastAsia="ar-SA"/>
        </w:rPr>
        <w:t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</w:r>
    </w:p>
    <w:p w:rsidR="007B2691" w:rsidRPr="007B2691" w:rsidRDefault="007B2691" w:rsidP="007B2691">
      <w:pPr>
        <w:suppressAutoHyphens/>
        <w:spacing w:line="100" w:lineRule="atLeast"/>
        <w:rPr>
          <w:b/>
          <w:bCs/>
          <w:lang w:eastAsia="ar-SA"/>
        </w:rPr>
      </w:pPr>
      <w:r w:rsidRPr="007B2691">
        <w:rPr>
          <w:b/>
          <w:bCs/>
          <w:lang w:eastAsia="ar-SA"/>
        </w:rPr>
        <w:t>Познавательные УУД:</w:t>
      </w:r>
    </w:p>
    <w:p w:rsidR="007B2691" w:rsidRPr="007B2691" w:rsidRDefault="007B2691" w:rsidP="007B2691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lang w:eastAsia="ar-SA"/>
        </w:rPr>
        <w:t>-</w:t>
      </w:r>
      <w:r w:rsidRPr="007B2691">
        <w:rPr>
          <w:lang w:eastAsia="ar-SA"/>
        </w:rPr>
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перерабатывать полученную информацию; находить необходимую информацию,  как в учебнике, так и в  словарях в учебнике; наблюдать и делать самостоятельные   простые выводы;</w:t>
      </w:r>
    </w:p>
    <w:p w:rsidR="007B2691" w:rsidRPr="007B2691" w:rsidRDefault="007B2691" w:rsidP="007B2691">
      <w:pPr>
        <w:keepNext/>
        <w:suppressAutoHyphens/>
        <w:spacing w:line="100" w:lineRule="atLeast"/>
        <w:ind w:firstLine="709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-</w:t>
      </w:r>
      <w:r w:rsidRPr="007B2691">
        <w:rPr>
          <w:rFonts w:eastAsia="Lucida Sans Unicode"/>
          <w:lang w:eastAsia="ar-SA"/>
        </w:rPr>
        <w:t>определять круг своего незнания; отвечать на простые  и сложные вопросы учителя, самим задавать вопросы;</w:t>
      </w:r>
    </w:p>
    <w:p w:rsidR="007B2691" w:rsidRPr="007B2691" w:rsidRDefault="007B2691" w:rsidP="007B2691">
      <w:pPr>
        <w:keepNext/>
        <w:suppressAutoHyphens/>
        <w:spacing w:line="100" w:lineRule="atLeast"/>
        <w:ind w:firstLine="709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-</w:t>
      </w:r>
      <w:r w:rsidRPr="007B2691">
        <w:rPr>
          <w:rFonts w:eastAsia="Lucida Sans Unicode"/>
          <w:lang w:eastAsia="ar-SA"/>
        </w:rPr>
        <w:t>планировать свою работу по изучению незнакомого материала.извлекать информацию, представленную в разных формах (текст, таблица, схемах,  памятках);</w:t>
      </w:r>
    </w:p>
    <w:p w:rsidR="007B2691" w:rsidRPr="007B2691" w:rsidRDefault="007B2691" w:rsidP="007B2691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lang w:eastAsia="ar-SA"/>
        </w:rPr>
        <w:t>-о</w:t>
      </w:r>
      <w:r w:rsidRPr="007B2691">
        <w:rPr>
          <w:lang w:eastAsia="ar-SA"/>
        </w:rPr>
        <w:t>сознанно и произвольно строить сообщения в устной и письменной форме; испо</w:t>
      </w:r>
      <w:r>
        <w:rPr>
          <w:lang w:eastAsia="ar-SA"/>
        </w:rPr>
        <w:t>льзовать приемы выполнения зада</w:t>
      </w:r>
      <w:r w:rsidRPr="007B2691">
        <w:rPr>
          <w:lang w:eastAsia="ar-SA"/>
        </w:rPr>
        <w:t>ния в соответствии с алгоритмом; ставить и формулировать проблему; анализировать, сравнивать, группировать различные объекты, явления, факты.</w:t>
      </w:r>
    </w:p>
    <w:p w:rsidR="007B2691" w:rsidRPr="007B2691" w:rsidRDefault="007B2691" w:rsidP="007B2691">
      <w:pPr>
        <w:suppressAutoHyphens/>
        <w:autoSpaceDE w:val="0"/>
        <w:rPr>
          <w:b/>
          <w:bCs/>
          <w:lang w:eastAsia="ar-SA"/>
        </w:rPr>
      </w:pPr>
      <w:r w:rsidRPr="007B2691">
        <w:rPr>
          <w:b/>
          <w:bCs/>
          <w:lang w:eastAsia="ar-SA"/>
        </w:rPr>
        <w:t>Коммуникативные УУД:</w:t>
      </w:r>
    </w:p>
    <w:p w:rsidR="007B2691" w:rsidRPr="007B2691" w:rsidRDefault="007B2691" w:rsidP="007B2691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-</w:t>
      </w:r>
      <w:r w:rsidRPr="007B2691">
        <w:rPr>
          <w:lang w:eastAsia="ar-SA"/>
        </w:rPr>
        <w:t>участвовать в диалоге; слушать и понимать других, высказывать свою точку зрения на события, поступки;</w:t>
      </w:r>
    </w:p>
    <w:p w:rsidR="007B2691" w:rsidRPr="007B2691" w:rsidRDefault="007B2691" w:rsidP="007B2691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lang w:eastAsia="ar-SA"/>
        </w:rPr>
        <w:t>-</w:t>
      </w:r>
      <w:r w:rsidRPr="007B2691">
        <w:rPr>
          <w:lang w:eastAsia="ar-SA"/>
        </w:rPr>
        <w:t>оформлять свои мысли в устной и письменной речи с учетом своих учебных и жизненных речевых ситуаций;</w:t>
      </w:r>
    </w:p>
    <w:p w:rsidR="007B2691" w:rsidRPr="007B2691" w:rsidRDefault="007B2691" w:rsidP="007B2691">
      <w:pPr>
        <w:keepNext/>
        <w:suppressAutoHyphens/>
        <w:autoSpaceDE w:val="0"/>
        <w:spacing w:line="100" w:lineRule="atLeast"/>
        <w:ind w:firstLine="709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-о</w:t>
      </w:r>
      <w:r w:rsidRPr="007B2691">
        <w:rPr>
          <w:rFonts w:eastAsia="Lucida Sans Unicode"/>
          <w:lang w:eastAsia="ar-SA"/>
        </w:rPr>
        <w:t xml:space="preserve">формлять свои мысли в устной и письменной речи с учетом своих учебных и жизненных речевых ситуаций; отстаивать свою точку зрения, соблюдая правила речевого этикета; понимать точку зрения другого;участвовать в работе группы, распределять роли, договариваться друг с другом. </w:t>
      </w:r>
    </w:p>
    <w:p w:rsidR="007B2691" w:rsidRPr="007B2691" w:rsidRDefault="007B2691" w:rsidP="007B2691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-</w:t>
      </w:r>
      <w:r w:rsidRPr="007B2691">
        <w:rPr>
          <w:lang w:eastAsia="ar-SA"/>
        </w:rPr>
        <w:t>выполняя различные роли в группе, сотрудничать в совместном решении проблемы; оформлять диалогическое высказывание в соответствии с требованиями речевого этикета; различать особенности диалогической и монологической речи;</w:t>
      </w:r>
    </w:p>
    <w:p w:rsidR="007B2691" w:rsidRPr="007B2691" w:rsidRDefault="007B2691" w:rsidP="007B2691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lang w:eastAsia="ar-SA"/>
        </w:rPr>
        <w:t>-</w:t>
      </w:r>
      <w:r w:rsidRPr="007B2691">
        <w:rPr>
          <w:lang w:eastAsia="ar-SA"/>
        </w:rPr>
        <w:t>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</w:r>
    </w:p>
    <w:p w:rsidR="007B2691" w:rsidRPr="007B2691" w:rsidRDefault="007B2691" w:rsidP="007B2691">
      <w:pPr>
        <w:suppressAutoHyphens/>
        <w:rPr>
          <w:lang w:eastAsia="ar-SA"/>
        </w:rPr>
      </w:pPr>
    </w:p>
    <w:p w:rsidR="00DA6B5D" w:rsidRDefault="00DA6B5D" w:rsidP="00DA6B5D">
      <w:pPr>
        <w:rPr>
          <w:b/>
          <w:spacing w:val="-2"/>
          <w:w w:val="106"/>
          <w:sz w:val="28"/>
          <w:szCs w:val="28"/>
          <w:u w:val="single"/>
        </w:rPr>
      </w:pPr>
    </w:p>
    <w:p w:rsidR="00442AEA" w:rsidRDefault="00442AEA" w:rsidP="00DA6B5D">
      <w:pPr>
        <w:rPr>
          <w:b/>
          <w:spacing w:val="-2"/>
          <w:w w:val="106"/>
          <w:sz w:val="28"/>
          <w:szCs w:val="28"/>
          <w:u w:val="single"/>
        </w:rPr>
        <w:sectPr w:rsidR="00442AEA" w:rsidSect="00DA6B5D">
          <w:pgSz w:w="11906" w:h="16838"/>
          <w:pgMar w:top="1134" w:right="850" w:bottom="1134" w:left="1701" w:header="708" w:footer="708" w:gutter="0"/>
          <w:pgBorders w:offsetFrom="page">
            <w:top w:val="triple" w:sz="6" w:space="24" w:color="auto"/>
            <w:left w:val="triple" w:sz="6" w:space="24" w:color="auto"/>
            <w:bottom w:val="triple" w:sz="6" w:space="24" w:color="auto"/>
            <w:right w:val="triple" w:sz="6" w:space="24" w:color="auto"/>
          </w:pgBorders>
          <w:cols w:space="708"/>
          <w:docGrid w:linePitch="360"/>
        </w:sectPr>
      </w:pPr>
    </w:p>
    <w:p w:rsidR="000260BB" w:rsidRDefault="000260BB" w:rsidP="00DA6B5D">
      <w:pPr>
        <w:rPr>
          <w:b/>
          <w:spacing w:val="-2"/>
          <w:w w:val="106"/>
          <w:sz w:val="28"/>
          <w:szCs w:val="28"/>
          <w:u w:val="single"/>
        </w:rPr>
      </w:pPr>
      <w:r w:rsidRPr="00594764">
        <w:rPr>
          <w:b/>
          <w:spacing w:val="-2"/>
          <w:w w:val="106"/>
          <w:sz w:val="28"/>
          <w:szCs w:val="28"/>
          <w:u w:val="single"/>
        </w:rPr>
        <w:lastRenderedPageBreak/>
        <w:t>7.Примерный календарно-тематический планпроведения контрольных работ.</w:t>
      </w:r>
    </w:p>
    <w:p w:rsidR="008004DF" w:rsidRPr="008004DF" w:rsidRDefault="008004DF" w:rsidP="008004DF">
      <w:pPr>
        <w:jc w:val="both"/>
      </w:pPr>
      <w:r w:rsidRPr="00321CC6">
        <w:t>Оценка достижений планируемых результатов обучения.Авторы: В. Ю. Романова, Л. В. Петленко, – М.: Вентана-Граф, 2012.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5953"/>
        <w:gridCol w:w="3119"/>
      </w:tblGrid>
      <w:tr w:rsidR="00EF2716" w:rsidRPr="00EF2716" w:rsidTr="00742487">
        <w:tc>
          <w:tcPr>
            <w:tcW w:w="15276" w:type="dxa"/>
            <w:gridSpan w:val="3"/>
            <w:vAlign w:val="center"/>
          </w:tcPr>
          <w:p w:rsidR="00442AEA" w:rsidRPr="00EF2716" w:rsidRDefault="00442AEA" w:rsidP="00742487">
            <w:pPr>
              <w:spacing w:line="230" w:lineRule="exact"/>
              <w:ind w:left="221" w:hanging="221"/>
              <w:jc w:val="center"/>
              <w:rPr>
                <w:b/>
                <w:i/>
                <w:w w:val="94"/>
                <w:lang w:val="en-US"/>
              </w:rPr>
            </w:pPr>
            <w:r w:rsidRPr="00EF2716">
              <w:rPr>
                <w:b/>
                <w:i/>
                <w:w w:val="94"/>
                <w:lang w:val="en-US"/>
              </w:rPr>
              <w:t>I</w:t>
            </w:r>
            <w:r w:rsidRPr="00EF2716">
              <w:rPr>
                <w:b/>
                <w:i/>
                <w:w w:val="94"/>
              </w:rPr>
              <w:t xml:space="preserve"> четверть.</w:t>
            </w:r>
          </w:p>
        </w:tc>
      </w:tr>
      <w:tr w:rsidR="00EF2716" w:rsidRPr="00EF2716" w:rsidTr="00742487">
        <w:tc>
          <w:tcPr>
            <w:tcW w:w="6204" w:type="dxa"/>
            <w:vAlign w:val="center"/>
          </w:tcPr>
          <w:p w:rsidR="00442AEA" w:rsidRPr="00EF2716" w:rsidRDefault="00442AEA" w:rsidP="00742487">
            <w:pPr>
              <w:spacing w:before="5" w:line="230" w:lineRule="exact"/>
              <w:ind w:left="134"/>
              <w:jc w:val="center"/>
              <w:rPr>
                <w:b/>
              </w:rPr>
            </w:pPr>
            <w:r w:rsidRPr="00EF2716">
              <w:rPr>
                <w:b/>
                <w:spacing w:val="-1"/>
                <w:w w:val="90"/>
              </w:rPr>
              <w:t>Контрольные работы</w:t>
            </w:r>
            <w:r w:rsidRPr="00EF2716">
              <w:rPr>
                <w:b/>
                <w:spacing w:val="-1"/>
                <w:w w:val="97"/>
              </w:rPr>
              <w:t>к урокам блока</w:t>
            </w:r>
            <w:r w:rsidRPr="00EF2716">
              <w:rPr>
                <w:b/>
                <w:spacing w:val="-2"/>
                <w:w w:val="96"/>
              </w:rPr>
              <w:t>«Как устроен наш язык»</w:t>
            </w:r>
          </w:p>
        </w:tc>
        <w:tc>
          <w:tcPr>
            <w:tcW w:w="5953" w:type="dxa"/>
            <w:vAlign w:val="center"/>
          </w:tcPr>
          <w:p w:rsidR="00442AEA" w:rsidRPr="00EF2716" w:rsidRDefault="00442AEA" w:rsidP="00742487">
            <w:pPr>
              <w:spacing w:line="230" w:lineRule="exact"/>
              <w:ind w:left="221" w:hanging="221"/>
              <w:jc w:val="center"/>
              <w:rPr>
                <w:b/>
                <w:w w:val="97"/>
              </w:rPr>
            </w:pPr>
            <w:r w:rsidRPr="00EF2716">
              <w:rPr>
                <w:b/>
                <w:w w:val="94"/>
              </w:rPr>
              <w:t xml:space="preserve">Контрольные работы </w:t>
            </w:r>
            <w:r w:rsidRPr="00EF2716">
              <w:rPr>
                <w:b/>
                <w:w w:val="97"/>
              </w:rPr>
              <w:t>к урокам блока</w:t>
            </w:r>
          </w:p>
          <w:p w:rsidR="00442AEA" w:rsidRPr="00EF2716" w:rsidRDefault="00442AEA" w:rsidP="00742487">
            <w:pPr>
              <w:spacing w:line="230" w:lineRule="exact"/>
              <w:ind w:left="221" w:hanging="221"/>
              <w:jc w:val="center"/>
              <w:rPr>
                <w:b/>
              </w:rPr>
            </w:pPr>
            <w:r w:rsidRPr="00EF2716">
              <w:rPr>
                <w:b/>
                <w:w w:val="92"/>
              </w:rPr>
              <w:t>«Правописание»</w:t>
            </w:r>
          </w:p>
        </w:tc>
        <w:tc>
          <w:tcPr>
            <w:tcW w:w="3119" w:type="dxa"/>
          </w:tcPr>
          <w:p w:rsidR="00442AEA" w:rsidRPr="00EF2716" w:rsidRDefault="00442AEA" w:rsidP="00742487">
            <w:pPr>
              <w:spacing w:line="230" w:lineRule="exact"/>
              <w:ind w:left="221" w:hanging="221"/>
              <w:rPr>
                <w:b/>
                <w:w w:val="97"/>
              </w:rPr>
            </w:pPr>
            <w:r w:rsidRPr="00EF2716">
              <w:rPr>
                <w:b/>
                <w:w w:val="94"/>
              </w:rPr>
              <w:t xml:space="preserve">Контрольные работы </w:t>
            </w:r>
            <w:r w:rsidRPr="00EF2716">
              <w:rPr>
                <w:b/>
                <w:w w:val="97"/>
              </w:rPr>
              <w:t>к урокам блока</w:t>
            </w:r>
            <w:r w:rsidRPr="00EF2716">
              <w:rPr>
                <w:b/>
                <w:w w:val="94"/>
              </w:rPr>
              <w:t>«Развитие речи»</w:t>
            </w:r>
          </w:p>
        </w:tc>
      </w:tr>
      <w:tr w:rsidR="00EF2716" w:rsidRPr="00EF2716" w:rsidTr="00EF2716">
        <w:trPr>
          <w:trHeight w:val="1248"/>
        </w:trPr>
        <w:tc>
          <w:tcPr>
            <w:tcW w:w="6204" w:type="dxa"/>
          </w:tcPr>
          <w:p w:rsidR="00442AEA" w:rsidRPr="007E7AFC" w:rsidRDefault="00442AEA" w:rsidP="00742487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w w:val="101"/>
                <w:sz w:val="24"/>
                <w:szCs w:val="24"/>
              </w:rPr>
            </w:pPr>
            <w:r w:rsidRPr="00EF2716">
              <w:rPr>
                <w:rFonts w:ascii="Times New Roman" w:hAnsi="Times New Roman"/>
                <w:bCs/>
                <w:i/>
                <w:w w:val="101"/>
                <w:sz w:val="24"/>
                <w:szCs w:val="24"/>
              </w:rPr>
              <w:t>1.</w:t>
            </w:r>
            <w:r w:rsidRPr="00EF2716">
              <w:rPr>
                <w:rFonts w:ascii="Times New Roman" w:hAnsi="Times New Roman"/>
                <w:i/>
                <w:sz w:val="24"/>
                <w:szCs w:val="24"/>
              </w:rPr>
              <w:t>Тест «Фонетика, словообразование, части речи»</w:t>
            </w:r>
            <w:r w:rsidR="007E7AFC" w:rsidRPr="007E7AFC">
              <w:rPr>
                <w:rFonts w:ascii="Times New Roman" w:hAnsi="Times New Roman"/>
                <w:sz w:val="24"/>
                <w:szCs w:val="24"/>
              </w:rPr>
              <w:t>С. 175</w:t>
            </w:r>
          </w:p>
          <w:p w:rsidR="00442AEA" w:rsidRPr="00EF2716" w:rsidRDefault="00442AEA" w:rsidP="00742487">
            <w:pPr>
              <w:shd w:val="clear" w:color="auto" w:fill="FFFFFF"/>
              <w:rPr>
                <w:i/>
                <w:w w:val="106"/>
              </w:rPr>
            </w:pPr>
            <w:r w:rsidRPr="00EF2716">
              <w:rPr>
                <w:i/>
                <w:w w:val="106"/>
              </w:rPr>
              <w:t>2.</w:t>
            </w:r>
            <w:r w:rsidRPr="00EF2716">
              <w:rPr>
                <w:i/>
              </w:rPr>
              <w:t>Итоговая контрольная работа.</w:t>
            </w:r>
            <w:r w:rsidR="007E7AFC" w:rsidRPr="007E7AFC">
              <w:t>С.181</w:t>
            </w:r>
          </w:p>
        </w:tc>
        <w:tc>
          <w:tcPr>
            <w:tcW w:w="5953" w:type="dxa"/>
          </w:tcPr>
          <w:p w:rsidR="00442AEA" w:rsidRPr="00EF2716" w:rsidRDefault="00442AEA" w:rsidP="00742487">
            <w:pPr>
              <w:shd w:val="clear" w:color="auto" w:fill="FFFFFF"/>
              <w:ind w:right="422"/>
              <w:rPr>
                <w:i/>
              </w:rPr>
            </w:pPr>
            <w:r w:rsidRPr="00EF2716">
              <w:rPr>
                <w:bCs/>
                <w:i/>
                <w:w w:val="102"/>
              </w:rPr>
              <w:t xml:space="preserve">1. </w:t>
            </w:r>
            <w:r w:rsidRPr="00EF2716">
              <w:rPr>
                <w:i/>
              </w:rPr>
              <w:t>Текущий диктант «Повторение изученных орфограмм»</w:t>
            </w:r>
            <w:r w:rsidR="007E7AFC" w:rsidRPr="007E7AFC">
              <w:t>С. 186</w:t>
            </w:r>
          </w:p>
          <w:p w:rsidR="00442AEA" w:rsidRPr="00EF2716" w:rsidRDefault="00442AEA" w:rsidP="00742487">
            <w:pPr>
              <w:shd w:val="clear" w:color="auto" w:fill="FFFFFF"/>
              <w:ind w:left="43" w:right="422"/>
              <w:rPr>
                <w:i/>
              </w:rPr>
            </w:pPr>
            <w:r w:rsidRPr="00EF2716">
              <w:rPr>
                <w:bCs/>
                <w:i/>
                <w:w w:val="103"/>
              </w:rPr>
              <w:t xml:space="preserve">2. </w:t>
            </w:r>
            <w:r w:rsidR="00287C4D">
              <w:rPr>
                <w:i/>
              </w:rPr>
              <w:t>С</w:t>
            </w:r>
            <w:r w:rsidRPr="00EF2716">
              <w:rPr>
                <w:i/>
              </w:rPr>
              <w:t>писывание по теме диктанта</w:t>
            </w:r>
            <w:r w:rsidR="007E7AFC" w:rsidRPr="007E7AFC">
              <w:t>С.188</w:t>
            </w:r>
          </w:p>
          <w:p w:rsidR="00442AEA" w:rsidRPr="00EF2716" w:rsidRDefault="00442AEA" w:rsidP="00742487">
            <w:pPr>
              <w:shd w:val="clear" w:color="auto" w:fill="FFFFFF"/>
              <w:ind w:right="422"/>
              <w:rPr>
                <w:i/>
                <w:w w:val="101"/>
              </w:rPr>
            </w:pPr>
            <w:r w:rsidRPr="00EF2716">
              <w:rPr>
                <w:i/>
                <w:w w:val="101"/>
              </w:rPr>
              <w:t>3.</w:t>
            </w:r>
            <w:r w:rsidRPr="00EF2716">
              <w:rPr>
                <w:i/>
              </w:rPr>
              <w:t>Итоговый диктант.</w:t>
            </w:r>
            <w:r w:rsidR="007E7AFC" w:rsidRPr="007E7AFC">
              <w:t>С. 189</w:t>
            </w:r>
          </w:p>
        </w:tc>
        <w:tc>
          <w:tcPr>
            <w:tcW w:w="3119" w:type="dxa"/>
          </w:tcPr>
          <w:p w:rsidR="00442AEA" w:rsidRPr="007E7AFC" w:rsidRDefault="007E7AFC" w:rsidP="007E7AFC">
            <w:pPr>
              <w:rPr>
                <w:i/>
              </w:rPr>
            </w:pPr>
            <w:r>
              <w:rPr>
                <w:i/>
              </w:rPr>
              <w:t xml:space="preserve">Изложение. </w:t>
            </w:r>
            <w:r w:rsidR="00442AEA" w:rsidRPr="00EF2716">
              <w:rPr>
                <w:i/>
              </w:rPr>
              <w:t>Самостоятельная работа.</w:t>
            </w:r>
            <w:r w:rsidRPr="007E7AFC">
              <w:t>С. 190</w:t>
            </w:r>
          </w:p>
        </w:tc>
      </w:tr>
      <w:tr w:rsidR="00EF2716" w:rsidRPr="00EF2716" w:rsidTr="00742487">
        <w:trPr>
          <w:trHeight w:val="365"/>
        </w:trPr>
        <w:tc>
          <w:tcPr>
            <w:tcW w:w="15276" w:type="dxa"/>
            <w:gridSpan w:val="3"/>
            <w:vAlign w:val="center"/>
          </w:tcPr>
          <w:p w:rsidR="00442AEA" w:rsidRPr="00EF2716" w:rsidRDefault="00442AEA" w:rsidP="00742487">
            <w:pPr>
              <w:spacing w:line="230" w:lineRule="exact"/>
              <w:ind w:left="29" w:firstLine="5"/>
              <w:jc w:val="center"/>
              <w:rPr>
                <w:b/>
                <w:i/>
                <w:w w:val="94"/>
              </w:rPr>
            </w:pPr>
            <w:r w:rsidRPr="00EF2716">
              <w:rPr>
                <w:b/>
                <w:i/>
                <w:w w:val="94"/>
                <w:lang w:val="en-US"/>
              </w:rPr>
              <w:t>II</w:t>
            </w:r>
            <w:r w:rsidRPr="00EF2716">
              <w:rPr>
                <w:b/>
                <w:i/>
                <w:w w:val="94"/>
              </w:rPr>
              <w:t xml:space="preserve"> четверть.</w:t>
            </w:r>
          </w:p>
        </w:tc>
      </w:tr>
      <w:tr w:rsidR="00EF2716" w:rsidRPr="00EF2716" w:rsidTr="00742487">
        <w:tc>
          <w:tcPr>
            <w:tcW w:w="6204" w:type="dxa"/>
          </w:tcPr>
          <w:p w:rsidR="0024094B" w:rsidRPr="00EF2716" w:rsidRDefault="0024094B" w:rsidP="0024094B">
            <w:pPr>
              <w:autoSpaceDE w:val="0"/>
              <w:autoSpaceDN w:val="0"/>
              <w:adjustRightInd w:val="0"/>
              <w:rPr>
                <w:i/>
              </w:rPr>
            </w:pPr>
            <w:r w:rsidRPr="00EF2716">
              <w:rPr>
                <w:i/>
              </w:rPr>
              <w:t>1.</w:t>
            </w:r>
            <w:r w:rsidR="00442AEA" w:rsidRPr="00EF2716">
              <w:rPr>
                <w:i/>
              </w:rPr>
              <w:t>Текущая контрольная работа по теме «Глагол как часть речи».</w:t>
            </w:r>
            <w:r w:rsidR="007E7AFC" w:rsidRPr="007E7AFC">
              <w:t>С. 193</w:t>
            </w:r>
          </w:p>
          <w:p w:rsidR="0024094B" w:rsidRPr="00EF2716" w:rsidRDefault="0024094B" w:rsidP="0024094B">
            <w:pPr>
              <w:autoSpaceDE w:val="0"/>
              <w:autoSpaceDN w:val="0"/>
              <w:adjustRightInd w:val="0"/>
              <w:rPr>
                <w:i/>
              </w:rPr>
            </w:pPr>
            <w:r w:rsidRPr="00EF2716">
              <w:rPr>
                <w:i/>
              </w:rPr>
              <w:t>2.Комплексная контрольная работа за первое полугодие 4 класса.</w:t>
            </w:r>
            <w:r w:rsidR="007E7AFC" w:rsidRPr="007E7AFC">
              <w:t>С. 203, 209</w:t>
            </w:r>
          </w:p>
          <w:p w:rsidR="00442AEA" w:rsidRPr="00EF2716" w:rsidRDefault="00442AEA" w:rsidP="00742487">
            <w:pPr>
              <w:shd w:val="clear" w:color="auto" w:fill="FFFFFF"/>
              <w:spacing w:before="5"/>
              <w:ind w:left="10"/>
              <w:rPr>
                <w:i/>
              </w:rPr>
            </w:pPr>
          </w:p>
          <w:p w:rsidR="00442AEA" w:rsidRPr="00EF2716" w:rsidRDefault="00442AEA" w:rsidP="00742487">
            <w:pPr>
              <w:shd w:val="clear" w:color="auto" w:fill="FFFFFF"/>
              <w:rPr>
                <w:i/>
              </w:rPr>
            </w:pPr>
          </w:p>
        </w:tc>
        <w:tc>
          <w:tcPr>
            <w:tcW w:w="5953" w:type="dxa"/>
          </w:tcPr>
          <w:p w:rsidR="00442AEA" w:rsidRPr="00EF2716" w:rsidRDefault="00442AEA" w:rsidP="00742487">
            <w:pPr>
              <w:shd w:val="clear" w:color="auto" w:fill="FFFFFF"/>
              <w:rPr>
                <w:i/>
              </w:rPr>
            </w:pPr>
            <w:r w:rsidRPr="00EF2716">
              <w:rPr>
                <w:i/>
              </w:rPr>
              <w:t>1.</w:t>
            </w:r>
            <w:r w:rsidR="0024094B" w:rsidRPr="00EF2716">
              <w:rPr>
                <w:i/>
              </w:rPr>
              <w:t>Текущий диктант «Мягкий знак после шипящих в глаголах и –тся, -ться»</w:t>
            </w:r>
            <w:r w:rsidR="007E7AFC" w:rsidRPr="007E7AFC">
              <w:t>С. 198</w:t>
            </w:r>
          </w:p>
          <w:p w:rsidR="00442AEA" w:rsidRPr="00EF2716" w:rsidRDefault="00442AEA" w:rsidP="00742487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F2716">
              <w:rPr>
                <w:rFonts w:ascii="Times New Roman" w:hAnsi="Times New Roman"/>
                <w:bCs/>
                <w:i/>
                <w:w w:val="107"/>
                <w:sz w:val="24"/>
                <w:szCs w:val="24"/>
              </w:rPr>
              <w:t xml:space="preserve">2. </w:t>
            </w:r>
            <w:r w:rsidR="0024094B" w:rsidRPr="00EF2716">
              <w:rPr>
                <w:rFonts w:ascii="Times New Roman" w:hAnsi="Times New Roman"/>
                <w:i/>
                <w:sz w:val="24"/>
                <w:szCs w:val="24"/>
              </w:rPr>
              <w:t>Списываниепо теме диктанта</w:t>
            </w:r>
            <w:r w:rsidR="007E7AFC" w:rsidRPr="007E7AFC">
              <w:rPr>
                <w:rFonts w:ascii="Times New Roman" w:hAnsi="Times New Roman"/>
                <w:sz w:val="24"/>
                <w:szCs w:val="24"/>
              </w:rPr>
              <w:t>С. 199</w:t>
            </w:r>
          </w:p>
          <w:p w:rsidR="0024094B" w:rsidRPr="00EF2716" w:rsidRDefault="0024094B" w:rsidP="00742487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i/>
                <w:w w:val="105"/>
                <w:sz w:val="24"/>
                <w:szCs w:val="24"/>
              </w:rPr>
            </w:pPr>
            <w:r w:rsidRPr="00EF2716">
              <w:rPr>
                <w:rFonts w:ascii="Times New Roman" w:hAnsi="Times New Roman"/>
                <w:i/>
                <w:sz w:val="24"/>
                <w:szCs w:val="24"/>
              </w:rPr>
              <w:t>3. Текущий диктант «Орфограммы, изученные во 2 четверти»</w:t>
            </w:r>
            <w:r w:rsidR="007E7AFC" w:rsidRPr="007E7AFC">
              <w:rPr>
                <w:rFonts w:ascii="Times New Roman" w:hAnsi="Times New Roman"/>
                <w:sz w:val="24"/>
                <w:szCs w:val="24"/>
              </w:rPr>
              <w:t>С. 201</w:t>
            </w:r>
          </w:p>
        </w:tc>
        <w:tc>
          <w:tcPr>
            <w:tcW w:w="3119" w:type="dxa"/>
          </w:tcPr>
          <w:p w:rsidR="00442AEA" w:rsidRPr="00EF2716" w:rsidRDefault="00EF2716" w:rsidP="00742487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i/>
                <w:spacing w:val="-6"/>
                <w:w w:val="108"/>
                <w:sz w:val="24"/>
                <w:szCs w:val="24"/>
              </w:rPr>
            </w:pPr>
            <w:r w:rsidRPr="00EF2716">
              <w:rPr>
                <w:rFonts w:ascii="Times New Roman" w:hAnsi="Times New Roman"/>
                <w:i/>
                <w:sz w:val="24"/>
                <w:szCs w:val="24"/>
              </w:rPr>
              <w:t>Текущее изложение.</w:t>
            </w:r>
            <w:r w:rsidR="007E7AFC" w:rsidRPr="007E7AFC">
              <w:rPr>
                <w:rFonts w:ascii="Times New Roman" w:hAnsi="Times New Roman"/>
                <w:sz w:val="24"/>
                <w:szCs w:val="24"/>
              </w:rPr>
              <w:t>С. 202</w:t>
            </w:r>
          </w:p>
        </w:tc>
      </w:tr>
      <w:tr w:rsidR="00EF2716" w:rsidRPr="00EF2716" w:rsidTr="00742487">
        <w:trPr>
          <w:trHeight w:val="249"/>
        </w:trPr>
        <w:tc>
          <w:tcPr>
            <w:tcW w:w="15276" w:type="dxa"/>
            <w:gridSpan w:val="3"/>
            <w:vAlign w:val="center"/>
          </w:tcPr>
          <w:p w:rsidR="00442AEA" w:rsidRPr="00EF2716" w:rsidRDefault="00442AEA" w:rsidP="00742487">
            <w:pPr>
              <w:spacing w:line="230" w:lineRule="exact"/>
              <w:ind w:left="29" w:firstLine="5"/>
              <w:jc w:val="center"/>
              <w:rPr>
                <w:b/>
                <w:bCs/>
                <w:i/>
                <w:w w:val="101"/>
              </w:rPr>
            </w:pPr>
            <w:r w:rsidRPr="00EF2716">
              <w:rPr>
                <w:b/>
                <w:bCs/>
                <w:i/>
                <w:w w:val="101"/>
                <w:lang w:val="en-US"/>
              </w:rPr>
              <w:t>III</w:t>
            </w:r>
            <w:r w:rsidRPr="00EF2716">
              <w:rPr>
                <w:b/>
                <w:bCs/>
                <w:i/>
                <w:w w:val="101"/>
              </w:rPr>
              <w:t xml:space="preserve"> четверть</w:t>
            </w:r>
          </w:p>
        </w:tc>
      </w:tr>
      <w:tr w:rsidR="00EF2716" w:rsidRPr="00EF2716" w:rsidTr="00742487">
        <w:tc>
          <w:tcPr>
            <w:tcW w:w="6204" w:type="dxa"/>
          </w:tcPr>
          <w:p w:rsidR="00442AEA" w:rsidRPr="00EF2716" w:rsidRDefault="00442AEA" w:rsidP="00742487">
            <w:pPr>
              <w:shd w:val="clear" w:color="auto" w:fill="FFFFFF"/>
              <w:ind w:right="45"/>
              <w:rPr>
                <w:i/>
              </w:rPr>
            </w:pPr>
            <w:r w:rsidRPr="00EF2716">
              <w:rPr>
                <w:i/>
              </w:rPr>
              <w:t>1.</w:t>
            </w:r>
            <w:r w:rsidR="0024094B" w:rsidRPr="00EF2716">
              <w:rPr>
                <w:i/>
              </w:rPr>
              <w:t>Текущая контрольная работа «Время глагола»</w:t>
            </w:r>
            <w:r w:rsidR="007E7AFC" w:rsidRPr="007E7AFC">
              <w:t>С</w:t>
            </w:r>
            <w:r w:rsidR="00EF2716" w:rsidRPr="007E7AFC">
              <w:t>. 216</w:t>
            </w:r>
          </w:p>
          <w:p w:rsidR="00442AEA" w:rsidRPr="00EF2716" w:rsidRDefault="00442AEA" w:rsidP="00742487">
            <w:pPr>
              <w:autoSpaceDE w:val="0"/>
              <w:autoSpaceDN w:val="0"/>
              <w:adjustRightInd w:val="0"/>
              <w:rPr>
                <w:i/>
              </w:rPr>
            </w:pPr>
            <w:r w:rsidRPr="00EF2716">
              <w:rPr>
                <w:bCs/>
                <w:i/>
                <w:spacing w:val="-1"/>
                <w:w w:val="106"/>
              </w:rPr>
              <w:t xml:space="preserve">2. </w:t>
            </w:r>
            <w:r w:rsidR="0024094B" w:rsidRPr="00EF2716">
              <w:rPr>
                <w:i/>
              </w:rPr>
              <w:t>Итоговая контрольная работа.</w:t>
            </w:r>
            <w:r w:rsidR="00EF2716" w:rsidRPr="007E7AFC">
              <w:t>С. 221</w:t>
            </w:r>
          </w:p>
          <w:p w:rsidR="00442AEA" w:rsidRPr="00EF2716" w:rsidRDefault="00442AEA" w:rsidP="0074248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:rsidR="00442AEA" w:rsidRPr="00EF2716" w:rsidRDefault="00442AEA" w:rsidP="00742487">
            <w:pPr>
              <w:autoSpaceDE w:val="0"/>
              <w:autoSpaceDN w:val="0"/>
              <w:adjustRightInd w:val="0"/>
              <w:rPr>
                <w:i/>
              </w:rPr>
            </w:pPr>
            <w:r w:rsidRPr="00EF2716">
              <w:rPr>
                <w:i/>
              </w:rPr>
              <w:t>1.</w:t>
            </w:r>
            <w:r w:rsidR="0024094B" w:rsidRPr="00EF2716">
              <w:rPr>
                <w:i/>
              </w:rPr>
              <w:t>Текущий диктант «Правописание окончаний и суффиксов глаголов»</w:t>
            </w:r>
            <w:r w:rsidR="007E7AFC" w:rsidRPr="007E7AFC">
              <w:t>С</w:t>
            </w:r>
            <w:r w:rsidR="00EF2716" w:rsidRPr="007E7AFC">
              <w:t>. 227</w:t>
            </w:r>
          </w:p>
          <w:p w:rsidR="00442AEA" w:rsidRPr="00EF2716" w:rsidRDefault="00442AEA" w:rsidP="00742487">
            <w:pPr>
              <w:shd w:val="clear" w:color="auto" w:fill="FFFFFF"/>
              <w:rPr>
                <w:i/>
              </w:rPr>
            </w:pPr>
            <w:r w:rsidRPr="00EF2716">
              <w:rPr>
                <w:i/>
                <w:w w:val="105"/>
              </w:rPr>
              <w:t xml:space="preserve">2. </w:t>
            </w:r>
            <w:r w:rsidR="0024094B" w:rsidRPr="00EF2716">
              <w:rPr>
                <w:i/>
              </w:rPr>
              <w:t>Списываниепо теме диктанта</w:t>
            </w:r>
            <w:r w:rsidR="007E7AFC" w:rsidRPr="007E7AFC">
              <w:t>С</w:t>
            </w:r>
            <w:r w:rsidR="00EF2716" w:rsidRPr="007E7AFC">
              <w:t>. 228</w:t>
            </w:r>
          </w:p>
          <w:p w:rsidR="00442AEA" w:rsidRPr="00EF2716" w:rsidRDefault="00442AEA" w:rsidP="00742487">
            <w:pPr>
              <w:shd w:val="clear" w:color="auto" w:fill="FFFFFF"/>
              <w:rPr>
                <w:i/>
              </w:rPr>
            </w:pPr>
            <w:r w:rsidRPr="00EF2716">
              <w:rPr>
                <w:bCs/>
                <w:i/>
                <w:w w:val="108"/>
              </w:rPr>
              <w:t xml:space="preserve">3. </w:t>
            </w:r>
            <w:r w:rsidR="0024094B" w:rsidRPr="00EF2716">
              <w:rPr>
                <w:i/>
              </w:rPr>
              <w:t>Итоговый диктант «Орфограммы изученные в 3 четверти»</w:t>
            </w:r>
            <w:r w:rsidR="007E7AFC" w:rsidRPr="007E7AFC">
              <w:t>С</w:t>
            </w:r>
            <w:r w:rsidR="00EF2716" w:rsidRPr="007E7AFC">
              <w:t>. 229</w:t>
            </w:r>
          </w:p>
        </w:tc>
        <w:tc>
          <w:tcPr>
            <w:tcW w:w="3119" w:type="dxa"/>
          </w:tcPr>
          <w:p w:rsidR="00442AEA" w:rsidRPr="00EF2716" w:rsidRDefault="0024094B" w:rsidP="00EF2716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w w:val="105"/>
                <w:sz w:val="24"/>
                <w:szCs w:val="24"/>
              </w:rPr>
            </w:pPr>
            <w:r w:rsidRPr="00EF2716">
              <w:rPr>
                <w:rFonts w:ascii="Times New Roman" w:hAnsi="Times New Roman"/>
                <w:i/>
                <w:sz w:val="24"/>
                <w:szCs w:val="24"/>
              </w:rPr>
              <w:t>Текущее изложение.</w:t>
            </w:r>
            <w:r w:rsidR="00EF2716" w:rsidRPr="007E7AFC">
              <w:rPr>
                <w:rFonts w:ascii="Times New Roman" w:hAnsi="Times New Roman"/>
                <w:sz w:val="24"/>
                <w:szCs w:val="24"/>
              </w:rPr>
              <w:t>С. 231</w:t>
            </w:r>
          </w:p>
        </w:tc>
      </w:tr>
      <w:tr w:rsidR="00EF2716" w:rsidRPr="00EF2716" w:rsidTr="00742487">
        <w:tc>
          <w:tcPr>
            <w:tcW w:w="15276" w:type="dxa"/>
            <w:gridSpan w:val="3"/>
          </w:tcPr>
          <w:p w:rsidR="00442AEA" w:rsidRPr="00EF2716" w:rsidRDefault="00442AEA" w:rsidP="00742487">
            <w:pPr>
              <w:ind w:left="34"/>
              <w:jc w:val="center"/>
              <w:rPr>
                <w:b/>
                <w:bCs/>
                <w:i/>
                <w:spacing w:val="-1"/>
                <w:w w:val="101"/>
              </w:rPr>
            </w:pPr>
            <w:r w:rsidRPr="00EF2716">
              <w:rPr>
                <w:b/>
                <w:bCs/>
                <w:i/>
                <w:spacing w:val="-1"/>
                <w:w w:val="101"/>
                <w:lang w:val="en-US"/>
              </w:rPr>
              <w:t>IV</w:t>
            </w:r>
            <w:r w:rsidRPr="00EF2716">
              <w:rPr>
                <w:b/>
                <w:bCs/>
                <w:i/>
                <w:spacing w:val="-1"/>
                <w:w w:val="101"/>
              </w:rPr>
              <w:t xml:space="preserve"> четверть</w:t>
            </w:r>
          </w:p>
        </w:tc>
      </w:tr>
      <w:tr w:rsidR="00EF2716" w:rsidRPr="00EF2716" w:rsidTr="00742487">
        <w:tc>
          <w:tcPr>
            <w:tcW w:w="6204" w:type="dxa"/>
          </w:tcPr>
          <w:p w:rsidR="00442AEA" w:rsidRPr="00EF2716" w:rsidRDefault="00442AEA" w:rsidP="00742487">
            <w:pPr>
              <w:autoSpaceDE w:val="0"/>
              <w:autoSpaceDN w:val="0"/>
              <w:adjustRightInd w:val="0"/>
              <w:rPr>
                <w:i/>
              </w:rPr>
            </w:pPr>
            <w:r w:rsidRPr="00EF2716">
              <w:rPr>
                <w:bCs/>
                <w:i/>
                <w:spacing w:val="-8"/>
                <w:w w:val="108"/>
              </w:rPr>
              <w:t xml:space="preserve">1. </w:t>
            </w:r>
            <w:r w:rsidR="0024094B" w:rsidRPr="00EF2716">
              <w:rPr>
                <w:i/>
              </w:rPr>
              <w:t>Текущая контрольная работа по теме «Словосочетание. Связь  слов в словосочетании».</w:t>
            </w:r>
            <w:r w:rsidR="007E7AFC" w:rsidRPr="007E7AFC">
              <w:t>С</w:t>
            </w:r>
            <w:r w:rsidR="00EF2716" w:rsidRPr="007E7AFC">
              <w:t>.234</w:t>
            </w:r>
          </w:p>
          <w:p w:rsidR="00442AEA" w:rsidRPr="00EF2716" w:rsidRDefault="00442AEA" w:rsidP="00742487">
            <w:pPr>
              <w:ind w:left="38" w:firstLine="27"/>
              <w:rPr>
                <w:bCs/>
                <w:i/>
                <w:spacing w:val="-8"/>
                <w:w w:val="103"/>
              </w:rPr>
            </w:pPr>
            <w:r w:rsidRPr="00EF2716">
              <w:rPr>
                <w:bCs/>
                <w:i/>
                <w:spacing w:val="-1"/>
                <w:w w:val="105"/>
              </w:rPr>
              <w:t xml:space="preserve">2. </w:t>
            </w:r>
            <w:r w:rsidR="00EF2716" w:rsidRPr="00EF2716">
              <w:rPr>
                <w:i/>
              </w:rPr>
              <w:t>Комплексная итоговая контрольная работа.</w:t>
            </w:r>
            <w:r w:rsidR="00EF2716" w:rsidRPr="007E7AFC">
              <w:t>С. 245</w:t>
            </w:r>
          </w:p>
        </w:tc>
        <w:tc>
          <w:tcPr>
            <w:tcW w:w="5953" w:type="dxa"/>
          </w:tcPr>
          <w:p w:rsidR="00442AEA" w:rsidRPr="00EF2716" w:rsidRDefault="00442AEA" w:rsidP="00742487">
            <w:pPr>
              <w:pStyle w:val="a6"/>
              <w:shd w:val="clear" w:color="auto" w:fill="FFFFFF"/>
              <w:spacing w:after="0" w:line="240" w:lineRule="auto"/>
              <w:ind w:left="0" w:right="62"/>
              <w:rPr>
                <w:rFonts w:ascii="Times New Roman" w:hAnsi="Times New Roman"/>
                <w:i/>
                <w:sz w:val="24"/>
                <w:szCs w:val="24"/>
              </w:rPr>
            </w:pPr>
            <w:r w:rsidRPr="00EF2716">
              <w:rPr>
                <w:rFonts w:ascii="Times New Roman" w:hAnsi="Times New Roman"/>
                <w:bCs/>
                <w:i/>
                <w:w w:val="101"/>
                <w:sz w:val="24"/>
                <w:szCs w:val="24"/>
              </w:rPr>
              <w:t>1.</w:t>
            </w:r>
            <w:r w:rsidR="0024094B" w:rsidRPr="00EF2716">
              <w:rPr>
                <w:rFonts w:ascii="Times New Roman" w:hAnsi="Times New Roman"/>
                <w:i/>
                <w:sz w:val="24"/>
                <w:szCs w:val="24"/>
              </w:rPr>
              <w:t>Текущий диктант по теме «Правописание слов в словосочетаниях».</w:t>
            </w:r>
            <w:r w:rsidR="007E7AFC" w:rsidRPr="007E7AFC">
              <w:rPr>
                <w:rFonts w:ascii="Times New Roman" w:hAnsi="Times New Roman"/>
                <w:sz w:val="24"/>
                <w:szCs w:val="24"/>
              </w:rPr>
              <w:t>С</w:t>
            </w:r>
            <w:r w:rsidR="00EF2716" w:rsidRPr="007E7AFC">
              <w:rPr>
                <w:rFonts w:ascii="Times New Roman" w:hAnsi="Times New Roman"/>
                <w:sz w:val="24"/>
                <w:szCs w:val="24"/>
              </w:rPr>
              <w:t>. 240</w:t>
            </w:r>
          </w:p>
          <w:p w:rsidR="00442AEA" w:rsidRPr="00EF2716" w:rsidRDefault="00442AEA" w:rsidP="00742487">
            <w:pPr>
              <w:shd w:val="clear" w:color="auto" w:fill="FFFFFF"/>
              <w:ind w:right="62"/>
              <w:rPr>
                <w:i/>
              </w:rPr>
            </w:pPr>
            <w:r w:rsidRPr="00EF2716">
              <w:rPr>
                <w:bCs/>
                <w:i/>
                <w:w w:val="101"/>
              </w:rPr>
              <w:t>2.</w:t>
            </w:r>
            <w:r w:rsidR="00EF2716" w:rsidRPr="00EF2716">
              <w:rPr>
                <w:i/>
              </w:rPr>
              <w:t>Контрольное списывание по теме диктанта</w:t>
            </w:r>
            <w:r w:rsidR="007E7AFC" w:rsidRPr="007E7AFC">
              <w:t>С</w:t>
            </w:r>
            <w:r w:rsidR="00EF2716" w:rsidRPr="007E7AFC">
              <w:t>. 241</w:t>
            </w:r>
          </w:p>
          <w:p w:rsidR="00EF2716" w:rsidRPr="00EF2716" w:rsidRDefault="00EF2716" w:rsidP="00742487">
            <w:pPr>
              <w:shd w:val="clear" w:color="auto" w:fill="FFFFFF"/>
              <w:ind w:right="62"/>
              <w:rPr>
                <w:bCs/>
                <w:i/>
                <w:w w:val="101"/>
              </w:rPr>
            </w:pPr>
            <w:r>
              <w:rPr>
                <w:i/>
              </w:rPr>
              <w:t>3</w:t>
            </w:r>
            <w:r w:rsidR="007E7AFC">
              <w:rPr>
                <w:i/>
              </w:rPr>
              <w:t>.</w:t>
            </w:r>
            <w:r w:rsidRPr="00EF2716">
              <w:rPr>
                <w:i/>
              </w:rPr>
              <w:t>Текущий диктант по теме «Знаки препинания в сложном предложении».</w:t>
            </w:r>
            <w:r w:rsidRPr="007E7AFC">
              <w:t>С. 242</w:t>
            </w:r>
          </w:p>
        </w:tc>
        <w:tc>
          <w:tcPr>
            <w:tcW w:w="3119" w:type="dxa"/>
          </w:tcPr>
          <w:p w:rsidR="00442AEA" w:rsidRPr="00EF2716" w:rsidRDefault="0024094B" w:rsidP="00742487">
            <w:pPr>
              <w:autoSpaceDE w:val="0"/>
              <w:autoSpaceDN w:val="0"/>
              <w:adjustRightInd w:val="0"/>
              <w:rPr>
                <w:bCs/>
                <w:i/>
                <w:w w:val="101"/>
              </w:rPr>
            </w:pPr>
            <w:r w:rsidRPr="00EF2716">
              <w:rPr>
                <w:i/>
              </w:rPr>
              <w:t>Контрольное изложение</w:t>
            </w:r>
            <w:r w:rsidR="007E7AFC" w:rsidRPr="007E7AFC">
              <w:t>С</w:t>
            </w:r>
            <w:r w:rsidR="00EF2716" w:rsidRPr="007E7AFC">
              <w:t>. 244</w:t>
            </w:r>
          </w:p>
        </w:tc>
      </w:tr>
    </w:tbl>
    <w:tbl>
      <w:tblPr>
        <w:tblpPr w:leftFromText="180" w:rightFromText="180" w:vertAnchor="text" w:horzAnchor="page" w:tblpX="1156" w:tblpY="4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76"/>
      </w:tblGrid>
      <w:tr w:rsidR="00442AEA" w:rsidRPr="00F07EF0" w:rsidTr="00EF2716">
        <w:tc>
          <w:tcPr>
            <w:tcW w:w="15276" w:type="dxa"/>
          </w:tcPr>
          <w:p w:rsidR="00442AEA" w:rsidRPr="00F07EF0" w:rsidRDefault="00442AEA" w:rsidP="00EF2716">
            <w:pPr>
              <w:shd w:val="clear" w:color="auto" w:fill="FFFFFF"/>
              <w:ind w:right="62"/>
              <w:jc w:val="center"/>
              <w:rPr>
                <w:b/>
                <w:bCs/>
                <w:w w:val="101"/>
              </w:rPr>
            </w:pPr>
            <w:r w:rsidRPr="00F07EF0">
              <w:rPr>
                <w:b/>
                <w:bCs/>
                <w:w w:val="101"/>
              </w:rPr>
              <w:t>Комплексная итоговая контрольная работа</w:t>
            </w:r>
          </w:p>
          <w:p w:rsidR="00442AEA" w:rsidRPr="00F07EF0" w:rsidRDefault="00442AEA" w:rsidP="00EF2716">
            <w:pPr>
              <w:shd w:val="clear" w:color="auto" w:fill="FFFFFF"/>
              <w:ind w:right="62"/>
              <w:jc w:val="center"/>
              <w:rPr>
                <w:b/>
                <w:bCs/>
                <w:w w:val="101"/>
              </w:rPr>
            </w:pPr>
            <w:r w:rsidRPr="00F07EF0">
              <w:rPr>
                <w:bCs/>
                <w:w w:val="101"/>
              </w:rPr>
              <w:t>Составлена на материале основных тем, изученных на уроках блоков «Как устроен наш язык», «Пр</w:t>
            </w:r>
            <w:r w:rsidR="00EF2716">
              <w:rPr>
                <w:bCs/>
                <w:w w:val="101"/>
              </w:rPr>
              <w:t>авописание», «Развитие речи» в 4</w:t>
            </w:r>
            <w:r>
              <w:rPr>
                <w:bCs/>
                <w:w w:val="101"/>
              </w:rPr>
              <w:t>кл.</w:t>
            </w:r>
          </w:p>
        </w:tc>
      </w:tr>
    </w:tbl>
    <w:p w:rsidR="00442AEA" w:rsidRDefault="00442AEA" w:rsidP="008004DF">
      <w:pPr>
        <w:shd w:val="clear" w:color="auto" w:fill="FFFFFF"/>
        <w:ind w:right="62"/>
        <w:rPr>
          <w:b/>
          <w:bCs/>
          <w:w w:val="101"/>
        </w:rPr>
        <w:sectPr w:rsidR="00442AEA" w:rsidSect="00442AEA">
          <w:pgSz w:w="16838" w:h="11906" w:orient="landscape"/>
          <w:pgMar w:top="850" w:right="1134" w:bottom="1701" w:left="1134" w:header="708" w:footer="708" w:gutter="0"/>
          <w:pgBorders w:offsetFrom="page">
            <w:top w:val="triple" w:sz="6" w:space="24" w:color="auto"/>
            <w:left w:val="triple" w:sz="6" w:space="24" w:color="auto"/>
            <w:bottom w:val="triple" w:sz="6" w:space="24" w:color="auto"/>
            <w:right w:val="triple" w:sz="6" w:space="24" w:color="auto"/>
          </w:pgBorders>
          <w:cols w:space="708"/>
          <w:docGrid w:linePitch="360"/>
        </w:sectPr>
      </w:pPr>
    </w:p>
    <w:p w:rsidR="000260BB" w:rsidRPr="00594764" w:rsidRDefault="000260BB" w:rsidP="004F5051">
      <w:pPr>
        <w:pStyle w:val="a3"/>
        <w:rPr>
          <w:b/>
          <w:bCs/>
          <w:sz w:val="28"/>
          <w:szCs w:val="28"/>
          <w:u w:val="single"/>
        </w:rPr>
      </w:pPr>
      <w:r w:rsidRPr="00594764">
        <w:rPr>
          <w:rStyle w:val="a5"/>
          <w:sz w:val="28"/>
          <w:szCs w:val="28"/>
          <w:u w:val="single"/>
        </w:rPr>
        <w:lastRenderedPageBreak/>
        <w:t>8.Критерии и нормы оценки результатов освоения программы обучающимися</w:t>
      </w:r>
    </w:p>
    <w:p w:rsidR="008004DF" w:rsidRPr="008004DF" w:rsidRDefault="008004DF" w:rsidP="008004DF">
      <w:pPr>
        <w:ind w:firstLine="708"/>
        <w:jc w:val="both"/>
      </w:pPr>
      <w:r w:rsidRPr="008004DF">
        <w:t>Устный опрос является важным способом учета знаний, умений  и навыков учащихся начальных классов по данным разделам. При оценке устных ответов во внимание принимаются следующие критерии: 1) полнота и правильность ответа; 2) степень осознанности усвоения излагаемых знаний; 3) последовательность изложения и культура речи.</w:t>
      </w:r>
    </w:p>
    <w:p w:rsidR="008004DF" w:rsidRPr="008004DF" w:rsidRDefault="008004DF" w:rsidP="008004DF">
      <w:pPr>
        <w:jc w:val="both"/>
      </w:pPr>
      <w:r w:rsidRPr="008004DF">
        <w:tab/>
        <w:t xml:space="preserve">Полный ответ ученика должен представлять собой связное высказывание на заданную учителем тему и свидетельствовать об осознанном усвоении им изученного материала: умении подтверждать ответ (правила, определения)  своими примерами, опознавать в тексте по заданию учителя те или иные категории (члены предложения, части речи, склонение, падеж, род, число и др.), слова на определенные правила;умении объяснять их написание, самостоятельно и правильно применять знания при выполнении практических упражнений и, прежде всего, при проведении разного рода разборов слов (звукобуквенного, по составу, морфологического) и предложений. </w:t>
      </w:r>
    </w:p>
    <w:p w:rsidR="008004DF" w:rsidRPr="008004DF" w:rsidRDefault="008004DF" w:rsidP="008004DF">
      <w:pPr>
        <w:jc w:val="both"/>
      </w:pPr>
      <w:r w:rsidRPr="008004DF">
        <w:tab/>
      </w:r>
      <w:r w:rsidRPr="008004DF">
        <w:rPr>
          <w:b/>
        </w:rPr>
        <w:t xml:space="preserve">Оценка «5» </w:t>
      </w:r>
      <w:r w:rsidRPr="008004DF">
        <w:t xml:space="preserve"> ставится, если ученик дает полный и правильный ответ, обнаруживает осознанное усвоение программного материала, подтверждает ответ своими примерами, самостоятельно и правильно применяет знания при проведении анализа слов и предложений, распознавании в тексте изученных грамматических категорий, объяснении написания слов и употребления знаков препинания, отвечает связно, последовательно, без  недочетов или допускает не более одной неточности в речи.</w:t>
      </w:r>
    </w:p>
    <w:p w:rsidR="008004DF" w:rsidRPr="008004DF" w:rsidRDefault="008004DF" w:rsidP="008004DF">
      <w:pPr>
        <w:jc w:val="both"/>
      </w:pPr>
      <w:r w:rsidRPr="008004DF">
        <w:tab/>
      </w:r>
      <w:r w:rsidRPr="008004DF">
        <w:rPr>
          <w:b/>
        </w:rPr>
        <w:t xml:space="preserve">Оценка «4» </w:t>
      </w:r>
      <w:r w:rsidRPr="008004DF">
        <w:t xml:space="preserve"> ставится, если ученик дает ответ, близкий к требованиям, установленным для оценки «5», но допускает 1-2 неточности в речевом оформлении ответа, в подтверждении верно сформулированного правила примерами, при работе над текстом и анализе слов в предложении, которые легко исправляет сам или с небольшой помощью учителя.</w:t>
      </w:r>
      <w:r w:rsidRPr="008004DF">
        <w:tab/>
      </w:r>
    </w:p>
    <w:p w:rsidR="008004DF" w:rsidRPr="008004DF" w:rsidRDefault="008004DF" w:rsidP="008004DF">
      <w:pPr>
        <w:jc w:val="both"/>
      </w:pPr>
      <w:r w:rsidRPr="008004DF">
        <w:tab/>
      </w:r>
      <w:r w:rsidRPr="008004DF">
        <w:rPr>
          <w:b/>
        </w:rPr>
        <w:t xml:space="preserve">Оценка «3» </w:t>
      </w:r>
      <w:r w:rsidRPr="008004DF">
        <w:t xml:space="preserve"> ставится, если ученик в целом обнаруживает понимание излагаемого материала, но отвечает неполно, по наводящим вопросам учителя,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с помощью учителя, излагает материал несвязно, недостаточно последовательно, допускает неточности в употреблении слов и построении словосочетаний и  предложений.</w:t>
      </w:r>
    </w:p>
    <w:p w:rsidR="008004DF" w:rsidRPr="008004DF" w:rsidRDefault="008004DF" w:rsidP="008004DF">
      <w:pPr>
        <w:jc w:val="both"/>
      </w:pPr>
      <w:r w:rsidRPr="008004DF">
        <w:tab/>
      </w:r>
      <w:r w:rsidRPr="008004DF">
        <w:rPr>
          <w:b/>
        </w:rPr>
        <w:t xml:space="preserve">Оценка «2» </w:t>
      </w:r>
      <w:r w:rsidRPr="008004DF">
        <w:t xml:space="preserve"> ставится, если ученик обнаруживает незнание ведущих положений или большей части изученного материала, допускает ошибки в формулировке правил, определений, искажающие их смысл, в анализе слов и  предложений, не может исправить их даже с помощью наводящих вопросов учителя, речь прерывиста, непоследовательна, с речевыми ошибками.</w:t>
      </w:r>
    </w:p>
    <w:p w:rsidR="008004DF" w:rsidRPr="008004DF" w:rsidRDefault="008004DF" w:rsidP="008004DF">
      <w:pPr>
        <w:ind w:firstLine="709"/>
        <w:jc w:val="both"/>
        <w:rPr>
          <w:b/>
        </w:rPr>
      </w:pPr>
    </w:p>
    <w:p w:rsidR="008004DF" w:rsidRPr="008004DF" w:rsidRDefault="008004DF" w:rsidP="008004DF">
      <w:pPr>
        <w:ind w:firstLine="709"/>
        <w:jc w:val="both"/>
        <w:rPr>
          <w:b/>
        </w:rPr>
      </w:pPr>
      <w:r w:rsidRPr="008004DF">
        <w:rPr>
          <w:b/>
        </w:rPr>
        <w:t>Диктант.</w:t>
      </w:r>
    </w:p>
    <w:p w:rsidR="008004DF" w:rsidRPr="008004DF" w:rsidRDefault="008004DF" w:rsidP="008004DF">
      <w:pPr>
        <w:ind w:firstLine="709"/>
        <w:jc w:val="both"/>
      </w:pPr>
      <w:r w:rsidRPr="008004DF">
        <w:t>«5» – ставится,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8004DF" w:rsidRPr="008004DF" w:rsidRDefault="008004DF" w:rsidP="008004DF">
      <w:pPr>
        <w:ind w:firstLine="709"/>
        <w:jc w:val="both"/>
      </w:pPr>
      <w:r w:rsidRPr="008004DF"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8004DF" w:rsidRPr="008004DF" w:rsidRDefault="008004DF" w:rsidP="008004DF">
      <w:pPr>
        <w:ind w:firstLine="709"/>
        <w:jc w:val="both"/>
      </w:pPr>
      <w:r w:rsidRPr="008004DF">
        <w:t>«3» – ставится, если допущено 3 – 5 ошибок, работа написана небрежно.</w:t>
      </w:r>
    </w:p>
    <w:p w:rsidR="008004DF" w:rsidRPr="008004DF" w:rsidRDefault="008004DF" w:rsidP="008004DF">
      <w:pPr>
        <w:ind w:firstLine="709"/>
        <w:jc w:val="both"/>
      </w:pPr>
      <w:r w:rsidRPr="008004DF">
        <w:t>«2» – ставится, если допущено более 5 орфографических ошибок, работа написана неряшливо.</w:t>
      </w:r>
    </w:p>
    <w:p w:rsidR="008004DF" w:rsidRPr="008004DF" w:rsidRDefault="008004DF" w:rsidP="008004DF">
      <w:pPr>
        <w:ind w:firstLine="709"/>
        <w:jc w:val="both"/>
      </w:pPr>
      <w:r w:rsidRPr="008004DF">
        <w:t>«1» – ставится, если допущено 8 орфографических ошибок.</w:t>
      </w:r>
    </w:p>
    <w:p w:rsidR="008004DF" w:rsidRPr="008004DF" w:rsidRDefault="008004DF" w:rsidP="008004DF">
      <w:pPr>
        <w:ind w:firstLine="709"/>
        <w:jc w:val="both"/>
      </w:pPr>
    </w:p>
    <w:p w:rsidR="008004DF" w:rsidRPr="008004DF" w:rsidRDefault="008004DF" w:rsidP="008004DF">
      <w:pPr>
        <w:ind w:firstLine="709"/>
        <w:jc w:val="both"/>
      </w:pPr>
    </w:p>
    <w:p w:rsidR="008004DF" w:rsidRPr="008004DF" w:rsidRDefault="008004DF" w:rsidP="008004DF">
      <w:pPr>
        <w:ind w:firstLine="709"/>
        <w:jc w:val="both"/>
        <w:rPr>
          <w:b/>
          <w:i/>
        </w:rPr>
      </w:pPr>
      <w:r w:rsidRPr="008004DF">
        <w:rPr>
          <w:b/>
          <w:i/>
        </w:rPr>
        <w:lastRenderedPageBreak/>
        <w:t>Ошибкой в диктанте следует считать:</w:t>
      </w:r>
    </w:p>
    <w:p w:rsidR="008004DF" w:rsidRPr="008004DF" w:rsidRDefault="008004DF" w:rsidP="008004DF">
      <w:pPr>
        <w:ind w:firstLine="709"/>
        <w:jc w:val="both"/>
      </w:pPr>
      <w:r w:rsidRPr="008004DF">
        <w:t>- нарушение правил орфографии при написании слов;</w:t>
      </w:r>
    </w:p>
    <w:p w:rsidR="008004DF" w:rsidRPr="008004DF" w:rsidRDefault="008004DF" w:rsidP="008004DF">
      <w:pPr>
        <w:ind w:firstLine="709"/>
        <w:jc w:val="both"/>
      </w:pPr>
      <w:r w:rsidRPr="008004DF">
        <w:t>- пропуск и искажение букв в словах;</w:t>
      </w:r>
    </w:p>
    <w:p w:rsidR="008004DF" w:rsidRPr="008004DF" w:rsidRDefault="008004DF" w:rsidP="008004DF">
      <w:pPr>
        <w:ind w:firstLine="709"/>
        <w:jc w:val="both"/>
      </w:pPr>
      <w:r w:rsidRPr="008004DF">
        <w:t>-замену слов;</w:t>
      </w:r>
    </w:p>
    <w:p w:rsidR="008004DF" w:rsidRPr="008004DF" w:rsidRDefault="008004DF" w:rsidP="008004DF">
      <w:pPr>
        <w:ind w:firstLine="709"/>
        <w:jc w:val="both"/>
      </w:pPr>
      <w:r w:rsidRPr="008004DF">
        <w:t>- отсутствие знаков препинания в пределах программы данного класса;</w:t>
      </w:r>
    </w:p>
    <w:p w:rsidR="008004DF" w:rsidRPr="008004DF" w:rsidRDefault="008004DF" w:rsidP="008004DF">
      <w:pPr>
        <w:ind w:firstLine="709"/>
        <w:jc w:val="both"/>
      </w:pPr>
      <w:r w:rsidRPr="008004DF">
        <w:t>- неправильное написание слов, которые не проверяются правилом (списки таких слов даны в программе каждого класса).</w:t>
      </w:r>
    </w:p>
    <w:p w:rsidR="008004DF" w:rsidRPr="008004DF" w:rsidRDefault="008004DF" w:rsidP="008004DF">
      <w:pPr>
        <w:ind w:firstLine="709"/>
        <w:jc w:val="both"/>
        <w:rPr>
          <w:b/>
          <w:i/>
        </w:rPr>
      </w:pPr>
    </w:p>
    <w:p w:rsidR="008004DF" w:rsidRPr="008004DF" w:rsidRDefault="008004DF" w:rsidP="008004DF">
      <w:pPr>
        <w:ind w:firstLine="709"/>
        <w:jc w:val="both"/>
      </w:pPr>
      <w:r w:rsidRPr="008004DF">
        <w:rPr>
          <w:b/>
          <w:i/>
        </w:rPr>
        <w:t>За ошибку не считаются:</w:t>
      </w:r>
    </w:p>
    <w:p w:rsidR="008004DF" w:rsidRPr="008004DF" w:rsidRDefault="008004DF" w:rsidP="008004DF">
      <w:pPr>
        <w:ind w:firstLine="709"/>
        <w:jc w:val="both"/>
      </w:pPr>
      <w:r w:rsidRPr="008004DF">
        <w:t>Ошибки, на те разделы орфографии и пунктуации, которые ни в данном классе, ни в предшествующих классах не изучались;</w:t>
      </w:r>
    </w:p>
    <w:p w:rsidR="008004DF" w:rsidRPr="008004DF" w:rsidRDefault="008004DF" w:rsidP="008004DF">
      <w:pPr>
        <w:ind w:firstLine="709"/>
        <w:jc w:val="both"/>
      </w:pPr>
      <w:r w:rsidRPr="008004DF">
        <w:t>- единичный пропуск точки в конце предложения, если первое слово следующего предложения написано с заглавной буквы;</w:t>
      </w:r>
    </w:p>
    <w:p w:rsidR="008004DF" w:rsidRPr="008004DF" w:rsidRDefault="008004DF" w:rsidP="008004DF">
      <w:pPr>
        <w:ind w:firstLine="709"/>
        <w:jc w:val="both"/>
      </w:pPr>
      <w:r w:rsidRPr="008004DF">
        <w:t>- единичный случай замены одного слова без искажения смысла.</w:t>
      </w:r>
    </w:p>
    <w:p w:rsidR="008004DF" w:rsidRPr="008004DF" w:rsidRDefault="008004DF" w:rsidP="008004DF">
      <w:pPr>
        <w:ind w:firstLine="709"/>
        <w:jc w:val="both"/>
        <w:rPr>
          <w:b/>
          <w:i/>
        </w:rPr>
      </w:pPr>
    </w:p>
    <w:p w:rsidR="008004DF" w:rsidRPr="008004DF" w:rsidRDefault="008004DF" w:rsidP="008004DF">
      <w:pPr>
        <w:ind w:firstLine="709"/>
        <w:jc w:val="both"/>
      </w:pPr>
      <w:r w:rsidRPr="008004DF">
        <w:rPr>
          <w:b/>
          <w:i/>
        </w:rPr>
        <w:t>За одну ошибку в диктанте считаются:</w:t>
      </w:r>
    </w:p>
    <w:p w:rsidR="008004DF" w:rsidRPr="008004DF" w:rsidRDefault="008004DF" w:rsidP="008004DF">
      <w:pPr>
        <w:ind w:firstLine="709"/>
        <w:jc w:val="both"/>
      </w:pPr>
      <w:r w:rsidRPr="008004DF">
        <w:t>- два исправления;</w:t>
      </w:r>
    </w:p>
    <w:p w:rsidR="008004DF" w:rsidRPr="008004DF" w:rsidRDefault="008004DF" w:rsidP="008004DF">
      <w:pPr>
        <w:ind w:firstLine="709"/>
        <w:jc w:val="both"/>
      </w:pPr>
      <w:r w:rsidRPr="008004DF">
        <w:t>-  две пунктуационные ошибки;</w:t>
      </w:r>
    </w:p>
    <w:p w:rsidR="008004DF" w:rsidRPr="008004DF" w:rsidRDefault="008004DF" w:rsidP="008004DF">
      <w:pPr>
        <w:ind w:firstLine="709"/>
        <w:jc w:val="both"/>
      </w:pPr>
      <w:r w:rsidRPr="008004DF">
        <w:t>- 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8004DF" w:rsidRPr="008004DF" w:rsidRDefault="008004DF" w:rsidP="008004DF">
      <w:pPr>
        <w:ind w:firstLine="709"/>
        <w:jc w:val="both"/>
      </w:pPr>
      <w:r w:rsidRPr="008004DF">
        <w:rPr>
          <w:b/>
          <w:i/>
        </w:rPr>
        <w:t>Негрубыми ошибками считаются следующие:</w:t>
      </w:r>
    </w:p>
    <w:p w:rsidR="008004DF" w:rsidRPr="008004DF" w:rsidRDefault="008004DF" w:rsidP="008004DF">
      <w:pPr>
        <w:ind w:firstLine="709"/>
        <w:jc w:val="both"/>
      </w:pPr>
      <w:r w:rsidRPr="008004DF">
        <w:t>-  повторение одной и той же буквы в слове;</w:t>
      </w:r>
    </w:p>
    <w:p w:rsidR="008004DF" w:rsidRPr="008004DF" w:rsidRDefault="008004DF" w:rsidP="008004DF">
      <w:pPr>
        <w:ind w:firstLine="709"/>
        <w:jc w:val="both"/>
      </w:pPr>
      <w:r w:rsidRPr="008004DF">
        <w:t>-  недописанное слово;</w:t>
      </w:r>
    </w:p>
    <w:p w:rsidR="008004DF" w:rsidRPr="008004DF" w:rsidRDefault="008004DF" w:rsidP="008004DF">
      <w:pPr>
        <w:ind w:firstLine="709"/>
        <w:jc w:val="both"/>
      </w:pPr>
      <w:r w:rsidRPr="008004DF">
        <w:t>-  перенос слова, одна часть которого написана на одной строке, а вторая опущена;</w:t>
      </w:r>
    </w:p>
    <w:p w:rsidR="008004DF" w:rsidRPr="008004DF" w:rsidRDefault="008004DF" w:rsidP="008004DF">
      <w:pPr>
        <w:ind w:firstLine="709"/>
        <w:jc w:val="both"/>
      </w:pPr>
      <w:r w:rsidRPr="008004DF">
        <w:t>-  дважды записанное одно и то же слово в предложении.</w:t>
      </w:r>
    </w:p>
    <w:p w:rsidR="008004DF" w:rsidRPr="008004DF" w:rsidRDefault="008004DF" w:rsidP="008004DF">
      <w:pPr>
        <w:ind w:firstLine="709"/>
        <w:jc w:val="both"/>
        <w:rPr>
          <w:b/>
          <w:i/>
        </w:rPr>
      </w:pPr>
    </w:p>
    <w:p w:rsidR="008004DF" w:rsidRPr="008004DF" w:rsidRDefault="008004DF" w:rsidP="008004DF">
      <w:pPr>
        <w:ind w:firstLine="709"/>
        <w:jc w:val="both"/>
      </w:pPr>
      <w:r w:rsidRPr="008004DF">
        <w:rPr>
          <w:b/>
          <w:i/>
        </w:rPr>
        <w:t>Грамматическое задание.</w:t>
      </w:r>
    </w:p>
    <w:p w:rsidR="008004DF" w:rsidRPr="008004DF" w:rsidRDefault="008004DF" w:rsidP="008004DF">
      <w:pPr>
        <w:ind w:firstLine="709"/>
        <w:jc w:val="both"/>
      </w:pPr>
      <w:r w:rsidRPr="008004DF"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8004DF" w:rsidRPr="008004DF" w:rsidRDefault="008004DF" w:rsidP="008004DF">
      <w:pPr>
        <w:ind w:firstLine="709"/>
        <w:jc w:val="both"/>
      </w:pPr>
      <w:r w:rsidRPr="008004DF"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8004DF" w:rsidRPr="008004DF" w:rsidRDefault="008004DF" w:rsidP="008004DF">
      <w:pPr>
        <w:ind w:firstLine="709"/>
        <w:jc w:val="both"/>
      </w:pPr>
      <w:r w:rsidRPr="008004DF"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8004DF" w:rsidRPr="008004DF" w:rsidRDefault="008004DF" w:rsidP="008004DF">
      <w:pPr>
        <w:ind w:firstLine="709"/>
        <w:jc w:val="both"/>
      </w:pPr>
      <w:r w:rsidRPr="008004DF">
        <w:t>«2» –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8004DF" w:rsidRPr="008004DF" w:rsidRDefault="008004DF" w:rsidP="008004DF">
      <w:pPr>
        <w:ind w:firstLine="709"/>
        <w:jc w:val="both"/>
      </w:pPr>
      <w:r w:rsidRPr="008004DF">
        <w:t>«1» – ставится, если ученик не смог правильно выполнить ни одного задания.</w:t>
      </w:r>
    </w:p>
    <w:p w:rsidR="008004DF" w:rsidRPr="008004DF" w:rsidRDefault="008004DF" w:rsidP="008004DF">
      <w:pPr>
        <w:ind w:firstLine="709"/>
        <w:jc w:val="both"/>
        <w:rPr>
          <w:b/>
        </w:rPr>
      </w:pPr>
    </w:p>
    <w:p w:rsidR="008004DF" w:rsidRPr="008004DF" w:rsidRDefault="008004DF" w:rsidP="008004DF">
      <w:pPr>
        <w:jc w:val="both"/>
        <w:rPr>
          <w:b/>
        </w:rPr>
      </w:pPr>
      <w:r w:rsidRPr="008004DF">
        <w:rPr>
          <w:b/>
        </w:rPr>
        <w:t>Списывание текста.</w:t>
      </w:r>
    </w:p>
    <w:p w:rsidR="008004DF" w:rsidRPr="008004DF" w:rsidRDefault="008004DF" w:rsidP="008004DF">
      <w:pPr>
        <w:ind w:firstLine="709"/>
        <w:jc w:val="both"/>
      </w:pPr>
      <w:r w:rsidRPr="008004DF">
        <w:t>«5» - ставится за безошибочное аккуратное выполнение работы;</w:t>
      </w:r>
    </w:p>
    <w:p w:rsidR="008004DF" w:rsidRPr="008004DF" w:rsidRDefault="008004DF" w:rsidP="008004DF">
      <w:pPr>
        <w:ind w:firstLine="709"/>
        <w:jc w:val="both"/>
      </w:pPr>
      <w:r w:rsidRPr="008004DF">
        <w:t>«4» – ставится, если в работе 1 – 2 орфографические ошибки и 1 исправление (1 кл.); 1 ошибка и 1 исправление (2 и 3 кл.);</w:t>
      </w:r>
    </w:p>
    <w:p w:rsidR="008004DF" w:rsidRPr="008004DF" w:rsidRDefault="008004DF" w:rsidP="008004DF">
      <w:pPr>
        <w:ind w:firstLine="709"/>
        <w:jc w:val="both"/>
      </w:pPr>
      <w:r w:rsidRPr="008004DF">
        <w:t>«3» – ставится, если в работе допущены 3 орфографические ошибки и 1 исправление (1 кл.); 2 ошибки и 1 исправление (2 и 3 кл.);</w:t>
      </w:r>
    </w:p>
    <w:p w:rsidR="008004DF" w:rsidRPr="008004DF" w:rsidRDefault="008004DF" w:rsidP="008004DF">
      <w:pPr>
        <w:ind w:firstLine="709"/>
        <w:jc w:val="both"/>
      </w:pPr>
      <w:r w:rsidRPr="008004DF">
        <w:t>«2» – ставится, если в работе допущены 4 орфографические ошибки (1 кл.); 3 ошибки (2 и 3 кл.);</w:t>
      </w:r>
    </w:p>
    <w:p w:rsidR="008004DF" w:rsidRPr="008004DF" w:rsidRDefault="008004DF" w:rsidP="008004DF">
      <w:pPr>
        <w:ind w:firstLine="709"/>
        <w:jc w:val="both"/>
      </w:pPr>
      <w:r w:rsidRPr="008004DF">
        <w:t>«1» – ставится, если в работе допущено более 4 орфогр. ошибок (1 кл.); более 3 ошибок (2 и 3 кл.).</w:t>
      </w:r>
    </w:p>
    <w:p w:rsidR="008004DF" w:rsidRPr="008004DF" w:rsidRDefault="008004DF" w:rsidP="008004DF">
      <w:pPr>
        <w:jc w:val="both"/>
        <w:rPr>
          <w:b/>
          <w:i/>
        </w:rPr>
      </w:pPr>
    </w:p>
    <w:p w:rsidR="008004DF" w:rsidRPr="008004DF" w:rsidRDefault="008004DF" w:rsidP="008004DF">
      <w:pPr>
        <w:ind w:firstLine="709"/>
        <w:jc w:val="both"/>
        <w:rPr>
          <w:b/>
          <w:i/>
        </w:rPr>
      </w:pPr>
    </w:p>
    <w:p w:rsidR="008004DF" w:rsidRPr="008004DF" w:rsidRDefault="008004DF" w:rsidP="008004DF">
      <w:pPr>
        <w:ind w:firstLine="709"/>
        <w:jc w:val="both"/>
      </w:pPr>
      <w:r w:rsidRPr="008004DF">
        <w:rPr>
          <w:b/>
          <w:i/>
        </w:rPr>
        <w:lastRenderedPageBreak/>
        <w:t xml:space="preserve">Словарный диктант                                                              </w:t>
      </w:r>
      <w:r w:rsidRPr="008004DF">
        <w:t>Количество слов</w:t>
      </w:r>
    </w:p>
    <w:p w:rsidR="008004DF" w:rsidRPr="008004DF" w:rsidRDefault="008004DF" w:rsidP="005C176A">
      <w:pPr>
        <w:ind w:firstLine="709"/>
      </w:pPr>
      <w:r w:rsidRPr="008004DF">
        <w:t>(оценивается строже контрольного диктанта).для словарного диктанта</w:t>
      </w:r>
    </w:p>
    <w:p w:rsidR="008004DF" w:rsidRPr="008004DF" w:rsidRDefault="008004DF" w:rsidP="008004DF">
      <w:pPr>
        <w:ind w:firstLine="709"/>
        <w:jc w:val="both"/>
      </w:pPr>
      <w:r w:rsidRPr="008004DF">
        <w:t>«5» – нет ошибок;                                                                         1 класс – 7 – 8 слов;</w:t>
      </w:r>
    </w:p>
    <w:p w:rsidR="008004DF" w:rsidRPr="008004DF" w:rsidRDefault="008004DF" w:rsidP="008004DF">
      <w:pPr>
        <w:ind w:firstLine="709"/>
        <w:jc w:val="both"/>
      </w:pPr>
      <w:r w:rsidRPr="008004DF">
        <w:t>«4» – 1 – 2 ошибки;                                                                       2 класс – 10 – 12 слов;</w:t>
      </w:r>
    </w:p>
    <w:p w:rsidR="008004DF" w:rsidRPr="008004DF" w:rsidRDefault="008004DF" w:rsidP="008004DF">
      <w:pPr>
        <w:ind w:firstLine="709"/>
        <w:jc w:val="both"/>
      </w:pPr>
      <w:r w:rsidRPr="008004DF">
        <w:t>«3» – 3 – 4 ошибки (если 15 – 20 слов);                                       3 класс – 12 – 15 слов;</w:t>
      </w:r>
    </w:p>
    <w:p w:rsidR="008004DF" w:rsidRPr="008004DF" w:rsidRDefault="008004DF" w:rsidP="008004DF">
      <w:pPr>
        <w:ind w:firstLine="709"/>
        <w:jc w:val="both"/>
      </w:pPr>
      <w:r w:rsidRPr="008004DF">
        <w:t>«2» – 5 – 7 ошибок;                                                                       4 класс – до 20 слов.</w:t>
      </w:r>
    </w:p>
    <w:p w:rsidR="008004DF" w:rsidRPr="008004DF" w:rsidRDefault="008004DF" w:rsidP="008004DF">
      <w:pPr>
        <w:ind w:firstLine="709"/>
        <w:jc w:val="both"/>
      </w:pPr>
      <w:r w:rsidRPr="008004DF">
        <w:t>«1» – более 7 ошибок.</w:t>
      </w:r>
    </w:p>
    <w:p w:rsidR="008004DF" w:rsidRPr="008004DF" w:rsidRDefault="008004DF" w:rsidP="008004DF">
      <w:pPr>
        <w:jc w:val="both"/>
        <w:rPr>
          <w:b/>
        </w:rPr>
      </w:pPr>
    </w:p>
    <w:p w:rsidR="008004DF" w:rsidRPr="008004DF" w:rsidRDefault="008004DF" w:rsidP="008004DF">
      <w:pPr>
        <w:ind w:firstLine="709"/>
        <w:jc w:val="both"/>
        <w:rPr>
          <w:b/>
        </w:rPr>
      </w:pPr>
      <w:r w:rsidRPr="008004DF">
        <w:rPr>
          <w:b/>
        </w:rPr>
        <w:t>Контрольная работа к блоку «Как устроен наш язык» и тест</w:t>
      </w:r>
    </w:p>
    <w:p w:rsidR="008004DF" w:rsidRPr="008004DF" w:rsidRDefault="008004DF" w:rsidP="008004DF">
      <w:pPr>
        <w:ind w:firstLine="709"/>
        <w:jc w:val="both"/>
      </w:pPr>
      <w:r w:rsidRPr="008004DF">
        <w:t>«5» – безошибочное выполнение;</w:t>
      </w:r>
    </w:p>
    <w:p w:rsidR="008004DF" w:rsidRPr="008004DF" w:rsidRDefault="008004DF" w:rsidP="008004DF">
      <w:pPr>
        <w:ind w:firstLine="709"/>
        <w:jc w:val="both"/>
      </w:pPr>
      <w:r w:rsidRPr="008004DF">
        <w:t>«4» –правильно  не менее 3/4 всех заданий;</w:t>
      </w:r>
    </w:p>
    <w:p w:rsidR="008004DF" w:rsidRPr="008004DF" w:rsidRDefault="008004DF" w:rsidP="008004DF">
      <w:pPr>
        <w:ind w:firstLine="709"/>
        <w:jc w:val="both"/>
      </w:pPr>
      <w:r w:rsidRPr="008004DF">
        <w:t>«3» – правильно не менее 1/2 всех заданий;</w:t>
      </w:r>
    </w:p>
    <w:p w:rsidR="008004DF" w:rsidRPr="008004DF" w:rsidRDefault="008004DF" w:rsidP="008004DF">
      <w:pPr>
        <w:ind w:firstLine="709"/>
        <w:jc w:val="both"/>
      </w:pPr>
      <w:r w:rsidRPr="008004DF">
        <w:t>«2» – выполнено менее 1/2 всех заданий.</w:t>
      </w:r>
    </w:p>
    <w:p w:rsidR="008004DF" w:rsidRPr="008004DF" w:rsidRDefault="008004DF" w:rsidP="008004DF">
      <w:pPr>
        <w:ind w:firstLine="709"/>
        <w:jc w:val="both"/>
        <w:rPr>
          <w:b/>
          <w:highlight w:val="yellow"/>
        </w:rPr>
      </w:pPr>
    </w:p>
    <w:p w:rsidR="008004DF" w:rsidRPr="008004DF" w:rsidRDefault="008004DF" w:rsidP="008004DF">
      <w:pPr>
        <w:pStyle w:val="Style2"/>
        <w:widowControl/>
        <w:spacing w:line="240" w:lineRule="auto"/>
        <w:ind w:firstLine="0"/>
        <w:rPr>
          <w:rFonts w:ascii="Times New Roman" w:hAnsi="Times New Roman"/>
          <w:b/>
          <w:w w:val="101"/>
        </w:rPr>
      </w:pPr>
    </w:p>
    <w:p w:rsidR="008004DF" w:rsidRPr="008004DF" w:rsidRDefault="008004DF" w:rsidP="008004DF">
      <w:pPr>
        <w:pStyle w:val="Style2"/>
        <w:widowControl/>
        <w:spacing w:line="240" w:lineRule="auto"/>
        <w:ind w:firstLine="0"/>
        <w:rPr>
          <w:rFonts w:ascii="Times New Roman" w:hAnsi="Times New Roman"/>
          <w:b/>
          <w:w w:val="101"/>
        </w:rPr>
      </w:pPr>
    </w:p>
    <w:p w:rsidR="000260BB" w:rsidRDefault="000260BB" w:rsidP="00967E21">
      <w:pPr>
        <w:pStyle w:val="Style2"/>
        <w:widowControl/>
        <w:spacing w:line="240" w:lineRule="auto"/>
        <w:ind w:firstLine="403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6F09AF" w:rsidRDefault="006F09AF" w:rsidP="00967E21">
      <w:pPr>
        <w:pStyle w:val="Style2"/>
        <w:widowControl/>
        <w:spacing w:line="240" w:lineRule="auto"/>
        <w:ind w:firstLine="403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0260BB" w:rsidRPr="00594764" w:rsidRDefault="000260BB" w:rsidP="0059476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594764">
        <w:rPr>
          <w:b/>
          <w:sz w:val="28"/>
          <w:szCs w:val="28"/>
          <w:u w:val="single"/>
        </w:rPr>
        <w:t>9. Список литературы:</w:t>
      </w:r>
    </w:p>
    <w:p w:rsidR="000260BB" w:rsidRPr="00967E21" w:rsidRDefault="000260BB" w:rsidP="00967E21">
      <w:pPr>
        <w:ind w:left="720"/>
        <w:rPr>
          <w:sz w:val="28"/>
          <w:szCs w:val="28"/>
        </w:rPr>
      </w:pPr>
    </w:p>
    <w:p w:rsidR="008004DF" w:rsidRPr="00FD7C30" w:rsidRDefault="008004DF" w:rsidP="008004DF">
      <w:pPr>
        <w:ind w:left="113" w:firstLine="709"/>
        <w:jc w:val="both"/>
      </w:pPr>
      <w:r>
        <w:t>-</w:t>
      </w:r>
      <w:r w:rsidRPr="00DA1F41">
        <w:t>Ожегов С.И.</w:t>
      </w:r>
      <w:r w:rsidRPr="00FD7C30">
        <w:rPr>
          <w:i/>
        </w:rPr>
        <w:t xml:space="preserve"> Словарь русского языка</w:t>
      </w:r>
      <w:r w:rsidRPr="00FD7C30">
        <w:t>. – М.: ООО «Изд. Оникс: ООО «Изд. «Мир и образование», 2009.</w:t>
      </w:r>
    </w:p>
    <w:p w:rsidR="008004DF" w:rsidRPr="00FD7C30" w:rsidRDefault="008004DF" w:rsidP="008004DF">
      <w:pPr>
        <w:pStyle w:val="a6"/>
        <w:widowControl w:val="0"/>
        <w:shd w:val="clear" w:color="auto" w:fill="FFFFFF"/>
        <w:tabs>
          <w:tab w:val="left" w:pos="74"/>
        </w:tabs>
        <w:autoSpaceDE w:val="0"/>
        <w:autoSpaceDN w:val="0"/>
        <w:adjustRightInd w:val="0"/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FD7C30">
        <w:rPr>
          <w:rFonts w:ascii="Times New Roman" w:hAnsi="Times New Roman"/>
          <w:i/>
          <w:sz w:val="24"/>
          <w:szCs w:val="24"/>
        </w:rPr>
        <w:t>Учим русский с увлечением – 2:Части речи. Предложение. Текст. Развитие речи:</w:t>
      </w:r>
      <w:r w:rsidRPr="00FD7C30">
        <w:rPr>
          <w:rFonts w:ascii="Times New Roman" w:hAnsi="Times New Roman"/>
          <w:sz w:val="24"/>
          <w:szCs w:val="24"/>
        </w:rPr>
        <w:t>1 – 4 класс – М.: 5 за знания, 2010.Авторы: О. Е. Жиренко, Л. И. Гайдина, А. В. Кочергина.</w:t>
      </w:r>
    </w:p>
    <w:p w:rsidR="008004DF" w:rsidRPr="00FD7C30" w:rsidRDefault="008004DF" w:rsidP="008004DF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FD7C30">
        <w:rPr>
          <w:rFonts w:ascii="Times New Roman" w:hAnsi="Times New Roman"/>
          <w:i/>
          <w:sz w:val="24"/>
          <w:szCs w:val="24"/>
        </w:rPr>
        <w:t xml:space="preserve">Веселая грамматика. </w:t>
      </w:r>
      <w:r w:rsidRPr="00FD7C30">
        <w:rPr>
          <w:rFonts w:ascii="Times New Roman" w:hAnsi="Times New Roman"/>
          <w:sz w:val="24"/>
          <w:szCs w:val="24"/>
        </w:rPr>
        <w:t>– М.: Знание, 2010.Авторы: В. В. Волина.</w:t>
      </w:r>
    </w:p>
    <w:p w:rsidR="008004DF" w:rsidRPr="00FD7C30" w:rsidRDefault="008004DF" w:rsidP="008004DF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FD7C30">
        <w:rPr>
          <w:rFonts w:ascii="Times New Roman" w:hAnsi="Times New Roman"/>
          <w:i/>
          <w:sz w:val="24"/>
          <w:szCs w:val="24"/>
        </w:rPr>
        <w:t>Русский язык. Грамматический разбор. Справочник. Начальная школа.</w:t>
      </w:r>
      <w:r w:rsidRPr="00FD7C30">
        <w:rPr>
          <w:rFonts w:ascii="Times New Roman" w:hAnsi="Times New Roman"/>
          <w:sz w:val="24"/>
          <w:szCs w:val="24"/>
        </w:rPr>
        <w:t>- 2-е изд., испр. и доп. – Саратов: Лицей, 2007</w:t>
      </w:r>
    </w:p>
    <w:p w:rsidR="008004DF" w:rsidRPr="00FD7C30" w:rsidRDefault="008004DF" w:rsidP="008004DF">
      <w:pPr>
        <w:ind w:left="113" w:firstLine="709"/>
        <w:jc w:val="both"/>
      </w:pPr>
      <w:r w:rsidRPr="00FD7C30">
        <w:t xml:space="preserve">- </w:t>
      </w:r>
      <w:r w:rsidRPr="00DA1F41">
        <w:t>ЖуроваЛ.Е.</w:t>
      </w:r>
      <w:r w:rsidRPr="00E01A44">
        <w:rPr>
          <w:i/>
        </w:rPr>
        <w:t>Беседы с учителем. Четвёртый  класс четырёхлетней начальной школы. Методическое пособие.</w:t>
      </w:r>
      <w:r w:rsidRPr="00FD7C30">
        <w:t xml:space="preserve"> – М.: Вентана-Граф, 2009.</w:t>
      </w:r>
    </w:p>
    <w:p w:rsidR="008004DF" w:rsidRPr="00FD7C30" w:rsidRDefault="008004DF" w:rsidP="008004DF">
      <w:pPr>
        <w:ind w:left="113" w:firstLine="709"/>
        <w:jc w:val="both"/>
      </w:pPr>
      <w:r w:rsidRPr="00FD7C30">
        <w:t xml:space="preserve">- Иванов С.В., Кузнецова М.И. </w:t>
      </w:r>
      <w:r w:rsidRPr="00E01A44">
        <w:rPr>
          <w:i/>
        </w:rPr>
        <w:t>Русский язык: комментарии к урокам</w:t>
      </w:r>
      <w:r w:rsidRPr="00FD7C30">
        <w:t>. – М.: Вентана-Г</w:t>
      </w:r>
      <w:r>
        <w:t>р</w:t>
      </w:r>
      <w:r w:rsidRPr="00FD7C30">
        <w:t>аф, 2009.</w:t>
      </w:r>
    </w:p>
    <w:p w:rsidR="008004DF" w:rsidRPr="00FD7C30" w:rsidRDefault="008004DF" w:rsidP="008004DF">
      <w:pPr>
        <w:ind w:left="113" w:firstLine="709"/>
        <w:jc w:val="both"/>
      </w:pPr>
      <w:r w:rsidRPr="00FD7C30">
        <w:t xml:space="preserve">- </w:t>
      </w:r>
      <w:r w:rsidRPr="00E01A44">
        <w:rPr>
          <w:i/>
        </w:rPr>
        <w:t>Словообразовательный словарь русского языка для школьников</w:t>
      </w:r>
      <w:r w:rsidRPr="00FD7C30">
        <w:t xml:space="preserve"> – М.: ЗАО «Славянский дом книги», 2010.    - </w:t>
      </w:r>
    </w:p>
    <w:p w:rsidR="008004DF" w:rsidRPr="00FD7C30" w:rsidRDefault="008004DF" w:rsidP="008004DF">
      <w:pPr>
        <w:ind w:left="113" w:firstLine="709"/>
        <w:jc w:val="both"/>
      </w:pPr>
      <w:r w:rsidRPr="00FD7C30">
        <w:t xml:space="preserve">- Крючков С.Е., Ушаков Д.Н. </w:t>
      </w:r>
      <w:r w:rsidRPr="00E01A44">
        <w:rPr>
          <w:i/>
        </w:rPr>
        <w:t>Орфографический словарь</w:t>
      </w:r>
      <w:r w:rsidRPr="00FD7C30">
        <w:t>. – М.: Просвещение, 2008.</w:t>
      </w:r>
    </w:p>
    <w:p w:rsidR="008004DF" w:rsidRPr="00FD7C30" w:rsidRDefault="008004DF" w:rsidP="008004DF">
      <w:pPr>
        <w:ind w:left="113" w:firstLine="709"/>
        <w:jc w:val="both"/>
      </w:pPr>
      <w:r w:rsidRPr="00FD7C30">
        <w:t xml:space="preserve">- Шведов С.М. </w:t>
      </w:r>
      <w:r w:rsidRPr="00E01A44">
        <w:rPr>
          <w:i/>
        </w:rPr>
        <w:t>Толковый словарь русского языка для начальной школы</w:t>
      </w:r>
      <w:r>
        <w:t>. – Минск: «Современное</w:t>
      </w:r>
      <w:r w:rsidRPr="00FD7C30">
        <w:t xml:space="preserve"> слово», 2009.</w:t>
      </w:r>
    </w:p>
    <w:p w:rsidR="008004DF" w:rsidRPr="00FD7C30" w:rsidRDefault="008004DF" w:rsidP="008004DF">
      <w:pPr>
        <w:ind w:left="113" w:firstLine="709"/>
        <w:jc w:val="both"/>
      </w:pPr>
      <w:r w:rsidRPr="00FD7C30">
        <w:t xml:space="preserve">- </w:t>
      </w:r>
      <w:r w:rsidRPr="00E01A44">
        <w:rPr>
          <w:i/>
        </w:rPr>
        <w:t>Запоминаем слова с непроверяемым написанием.</w:t>
      </w:r>
      <w:r w:rsidRPr="00FD7C30">
        <w:t xml:space="preserve"> Автор С.Ю. Михайлова</w:t>
      </w:r>
    </w:p>
    <w:p w:rsidR="008004DF" w:rsidRPr="00FD7C30" w:rsidRDefault="008004DF" w:rsidP="008004DF">
      <w:pPr>
        <w:widowControl w:val="0"/>
        <w:tabs>
          <w:tab w:val="left" w:pos="0"/>
          <w:tab w:val="left" w:pos="13041"/>
        </w:tabs>
        <w:autoSpaceDE w:val="0"/>
        <w:autoSpaceDN w:val="0"/>
        <w:adjustRightInd w:val="0"/>
        <w:spacing w:after="200"/>
        <w:contextualSpacing/>
        <w:jc w:val="both"/>
        <w:rPr>
          <w:b/>
          <w:bCs/>
          <w:i/>
          <w:iCs/>
        </w:rPr>
      </w:pPr>
    </w:p>
    <w:p w:rsidR="000260BB" w:rsidRPr="006E5390" w:rsidRDefault="000260BB" w:rsidP="006D34C1">
      <w:pPr>
        <w:pStyle w:val="a3"/>
        <w:rPr>
          <w:rStyle w:val="a5"/>
          <w:sz w:val="28"/>
          <w:szCs w:val="28"/>
          <w:u w:val="single"/>
        </w:rPr>
      </w:pPr>
    </w:p>
    <w:p w:rsidR="000260BB" w:rsidRDefault="000260BB" w:rsidP="006D34C1">
      <w:pPr>
        <w:pStyle w:val="a3"/>
      </w:pPr>
    </w:p>
    <w:p w:rsidR="000260BB" w:rsidRDefault="000260BB" w:rsidP="006D34C1"/>
    <w:p w:rsidR="000260BB" w:rsidRPr="00967E21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sectPr w:rsidR="000260BB" w:rsidRPr="00967E21" w:rsidSect="00442AEA">
      <w:pgSz w:w="11906" w:h="16838"/>
      <w:pgMar w:top="1134" w:right="850" w:bottom="1134" w:left="1701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D9B" w:rsidRDefault="00A84D9B" w:rsidP="005C029D">
      <w:r>
        <w:separator/>
      </w:r>
    </w:p>
  </w:endnote>
  <w:endnote w:type="continuationSeparator" w:id="1">
    <w:p w:rsidR="00A84D9B" w:rsidRDefault="00A84D9B" w:rsidP="005C0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D9B" w:rsidRDefault="00A84D9B" w:rsidP="005C029D">
      <w:r>
        <w:separator/>
      </w:r>
    </w:p>
  </w:footnote>
  <w:footnote w:type="continuationSeparator" w:id="1">
    <w:p w:rsidR="00A84D9B" w:rsidRDefault="00A84D9B" w:rsidP="005C0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Microsoft Sans Seri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Microsoft Sans Seri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Microsoft Sans Seri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A3D7509"/>
    <w:multiLevelType w:val="hybridMultilevel"/>
    <w:tmpl w:val="A87E90E4"/>
    <w:lvl w:ilvl="0" w:tplc="FF12F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567028"/>
    <w:multiLevelType w:val="hybridMultilevel"/>
    <w:tmpl w:val="907A0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AE095E"/>
    <w:multiLevelType w:val="hybridMultilevel"/>
    <w:tmpl w:val="03309230"/>
    <w:lvl w:ilvl="0" w:tplc="B1C691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7D2311"/>
    <w:multiLevelType w:val="hybridMultilevel"/>
    <w:tmpl w:val="F522AF60"/>
    <w:lvl w:ilvl="0" w:tplc="A2A03DE6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2874AF0"/>
    <w:multiLevelType w:val="hybridMultilevel"/>
    <w:tmpl w:val="C5F28716"/>
    <w:lvl w:ilvl="0" w:tplc="669861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w w:val="10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5F7BD9"/>
    <w:multiLevelType w:val="hybridMultilevel"/>
    <w:tmpl w:val="11E27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D35114"/>
    <w:multiLevelType w:val="hybridMultilevel"/>
    <w:tmpl w:val="D8B65194"/>
    <w:lvl w:ilvl="0" w:tplc="A66AD762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D63E8D"/>
    <w:multiLevelType w:val="hybridMultilevel"/>
    <w:tmpl w:val="13F87418"/>
    <w:lvl w:ilvl="0" w:tplc="AEDCDD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83EF7"/>
    <w:multiLevelType w:val="hybridMultilevel"/>
    <w:tmpl w:val="373C77EA"/>
    <w:lvl w:ilvl="0" w:tplc="CDB889C2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5">
    <w:nsid w:val="5F8E10E8"/>
    <w:multiLevelType w:val="hybridMultilevel"/>
    <w:tmpl w:val="A8988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09465C"/>
    <w:multiLevelType w:val="hybridMultilevel"/>
    <w:tmpl w:val="FD52FC18"/>
    <w:lvl w:ilvl="0" w:tplc="239EA65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w w:val="10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DC545D"/>
    <w:multiLevelType w:val="hybridMultilevel"/>
    <w:tmpl w:val="83AC07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C20123"/>
    <w:multiLevelType w:val="hybridMultilevel"/>
    <w:tmpl w:val="6ECE6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324252"/>
    <w:multiLevelType w:val="hybridMultilevel"/>
    <w:tmpl w:val="CE4E1840"/>
    <w:lvl w:ilvl="0" w:tplc="650AC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F45B06"/>
    <w:multiLevelType w:val="hybridMultilevel"/>
    <w:tmpl w:val="F266FB5C"/>
    <w:lvl w:ilvl="0" w:tplc="FE22E9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w w:val="10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6"/>
  </w:num>
  <w:num w:numId="5">
    <w:abstractNumId w:val="14"/>
  </w:num>
  <w:num w:numId="6">
    <w:abstractNumId w:val="19"/>
  </w:num>
  <w:num w:numId="7">
    <w:abstractNumId w:val="9"/>
  </w:num>
  <w:num w:numId="8">
    <w:abstractNumId w:val="17"/>
  </w:num>
  <w:num w:numId="9">
    <w:abstractNumId w:val="12"/>
  </w:num>
  <w:num w:numId="10">
    <w:abstractNumId w:val="15"/>
  </w:num>
  <w:num w:numId="11">
    <w:abstractNumId w:val="18"/>
  </w:num>
  <w:num w:numId="12">
    <w:abstractNumId w:val="7"/>
  </w:num>
  <w:num w:numId="13">
    <w:abstractNumId w:val="11"/>
  </w:num>
  <w:num w:numId="14">
    <w:abstractNumId w:val="20"/>
  </w:num>
  <w:num w:numId="15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CBD"/>
    <w:rsid w:val="000007A6"/>
    <w:rsid w:val="000232A6"/>
    <w:rsid w:val="000260BB"/>
    <w:rsid w:val="00027C8F"/>
    <w:rsid w:val="0003043B"/>
    <w:rsid w:val="00031326"/>
    <w:rsid w:val="00034ACE"/>
    <w:rsid w:val="00050AD6"/>
    <w:rsid w:val="0005727C"/>
    <w:rsid w:val="00057D27"/>
    <w:rsid w:val="0006518D"/>
    <w:rsid w:val="00083B0A"/>
    <w:rsid w:val="0009035F"/>
    <w:rsid w:val="00090DD7"/>
    <w:rsid w:val="00097E97"/>
    <w:rsid w:val="000B23C8"/>
    <w:rsid w:val="000D5B56"/>
    <w:rsid w:val="000E4C5E"/>
    <w:rsid w:val="000F28EE"/>
    <w:rsid w:val="001144F8"/>
    <w:rsid w:val="001220D6"/>
    <w:rsid w:val="00134AEF"/>
    <w:rsid w:val="00164BA1"/>
    <w:rsid w:val="00171572"/>
    <w:rsid w:val="00176B6D"/>
    <w:rsid w:val="00177D3A"/>
    <w:rsid w:val="00180E93"/>
    <w:rsid w:val="00190676"/>
    <w:rsid w:val="00193161"/>
    <w:rsid w:val="00196CC7"/>
    <w:rsid w:val="001974C6"/>
    <w:rsid w:val="001A2049"/>
    <w:rsid w:val="001B1FBB"/>
    <w:rsid w:val="001D17DB"/>
    <w:rsid w:val="001D35E4"/>
    <w:rsid w:val="001D412A"/>
    <w:rsid w:val="001E09AC"/>
    <w:rsid w:val="001E305A"/>
    <w:rsid w:val="00200F06"/>
    <w:rsid w:val="00203478"/>
    <w:rsid w:val="002161E2"/>
    <w:rsid w:val="00225AE5"/>
    <w:rsid w:val="0023107E"/>
    <w:rsid w:val="00233AE6"/>
    <w:rsid w:val="0023700A"/>
    <w:rsid w:val="0024094B"/>
    <w:rsid w:val="00240F4D"/>
    <w:rsid w:val="00244243"/>
    <w:rsid w:val="00246049"/>
    <w:rsid w:val="002500FD"/>
    <w:rsid w:val="002739E7"/>
    <w:rsid w:val="00277AD0"/>
    <w:rsid w:val="00280691"/>
    <w:rsid w:val="0028456E"/>
    <w:rsid w:val="00287C4D"/>
    <w:rsid w:val="00287F39"/>
    <w:rsid w:val="00291F39"/>
    <w:rsid w:val="00292B98"/>
    <w:rsid w:val="002C110C"/>
    <w:rsid w:val="002C7A95"/>
    <w:rsid w:val="002D2D1C"/>
    <w:rsid w:val="002D33B7"/>
    <w:rsid w:val="002E00C0"/>
    <w:rsid w:val="002F1269"/>
    <w:rsid w:val="002F4C16"/>
    <w:rsid w:val="0030768E"/>
    <w:rsid w:val="00326644"/>
    <w:rsid w:val="00350954"/>
    <w:rsid w:val="00354954"/>
    <w:rsid w:val="00355898"/>
    <w:rsid w:val="0036201A"/>
    <w:rsid w:val="00364380"/>
    <w:rsid w:val="003718D9"/>
    <w:rsid w:val="0037676C"/>
    <w:rsid w:val="00385060"/>
    <w:rsid w:val="00387F15"/>
    <w:rsid w:val="00395601"/>
    <w:rsid w:val="003964F5"/>
    <w:rsid w:val="003A0947"/>
    <w:rsid w:val="003B4844"/>
    <w:rsid w:val="003C3C52"/>
    <w:rsid w:val="003C47E8"/>
    <w:rsid w:val="003E5496"/>
    <w:rsid w:val="003F235A"/>
    <w:rsid w:val="0040485B"/>
    <w:rsid w:val="004130E2"/>
    <w:rsid w:val="004135A6"/>
    <w:rsid w:val="00417118"/>
    <w:rsid w:val="004172E6"/>
    <w:rsid w:val="0042065F"/>
    <w:rsid w:val="00434150"/>
    <w:rsid w:val="00436073"/>
    <w:rsid w:val="00442447"/>
    <w:rsid w:val="00442AEA"/>
    <w:rsid w:val="00447BC9"/>
    <w:rsid w:val="00453A1B"/>
    <w:rsid w:val="00456247"/>
    <w:rsid w:val="00457AF0"/>
    <w:rsid w:val="004740A3"/>
    <w:rsid w:val="004875CF"/>
    <w:rsid w:val="004921B6"/>
    <w:rsid w:val="004A2A28"/>
    <w:rsid w:val="004A2E92"/>
    <w:rsid w:val="004A3CDD"/>
    <w:rsid w:val="004C43A4"/>
    <w:rsid w:val="004C7AF0"/>
    <w:rsid w:val="004D1C19"/>
    <w:rsid w:val="004D572A"/>
    <w:rsid w:val="004E1354"/>
    <w:rsid w:val="004E6D1B"/>
    <w:rsid w:val="004F0BBB"/>
    <w:rsid w:val="004F5051"/>
    <w:rsid w:val="00502113"/>
    <w:rsid w:val="00510DB5"/>
    <w:rsid w:val="0051604B"/>
    <w:rsid w:val="00525FDE"/>
    <w:rsid w:val="00527F09"/>
    <w:rsid w:val="00540FAD"/>
    <w:rsid w:val="00544C0B"/>
    <w:rsid w:val="00557661"/>
    <w:rsid w:val="00580C69"/>
    <w:rsid w:val="00592060"/>
    <w:rsid w:val="00594764"/>
    <w:rsid w:val="005A5642"/>
    <w:rsid w:val="005A6F2C"/>
    <w:rsid w:val="005C029D"/>
    <w:rsid w:val="005C1181"/>
    <w:rsid w:val="005C176A"/>
    <w:rsid w:val="005C44F0"/>
    <w:rsid w:val="005D00DD"/>
    <w:rsid w:val="005D2F5F"/>
    <w:rsid w:val="005D412F"/>
    <w:rsid w:val="005D6414"/>
    <w:rsid w:val="005E1611"/>
    <w:rsid w:val="0060020C"/>
    <w:rsid w:val="00600BD2"/>
    <w:rsid w:val="00612161"/>
    <w:rsid w:val="006136C4"/>
    <w:rsid w:val="0062297C"/>
    <w:rsid w:val="006261C0"/>
    <w:rsid w:val="0063719D"/>
    <w:rsid w:val="00642261"/>
    <w:rsid w:val="00642879"/>
    <w:rsid w:val="0064352F"/>
    <w:rsid w:val="00645725"/>
    <w:rsid w:val="006459AE"/>
    <w:rsid w:val="006471CB"/>
    <w:rsid w:val="006632CB"/>
    <w:rsid w:val="006719C8"/>
    <w:rsid w:val="00671C4F"/>
    <w:rsid w:val="006760C0"/>
    <w:rsid w:val="00682215"/>
    <w:rsid w:val="0068466F"/>
    <w:rsid w:val="00684C76"/>
    <w:rsid w:val="0069567A"/>
    <w:rsid w:val="00696B53"/>
    <w:rsid w:val="00696C10"/>
    <w:rsid w:val="006A20A8"/>
    <w:rsid w:val="006A3A70"/>
    <w:rsid w:val="006B1364"/>
    <w:rsid w:val="006B55B0"/>
    <w:rsid w:val="006C33A3"/>
    <w:rsid w:val="006C3C67"/>
    <w:rsid w:val="006C7B8B"/>
    <w:rsid w:val="006D34C1"/>
    <w:rsid w:val="006D36C4"/>
    <w:rsid w:val="006D52E9"/>
    <w:rsid w:val="006E12DB"/>
    <w:rsid w:val="006E5390"/>
    <w:rsid w:val="006F09AF"/>
    <w:rsid w:val="006F26C0"/>
    <w:rsid w:val="006F69DA"/>
    <w:rsid w:val="00705371"/>
    <w:rsid w:val="007126BF"/>
    <w:rsid w:val="00715CF9"/>
    <w:rsid w:val="0072003C"/>
    <w:rsid w:val="007325B1"/>
    <w:rsid w:val="00742487"/>
    <w:rsid w:val="007425C6"/>
    <w:rsid w:val="00753307"/>
    <w:rsid w:val="00755D1E"/>
    <w:rsid w:val="007567EF"/>
    <w:rsid w:val="00757219"/>
    <w:rsid w:val="00757279"/>
    <w:rsid w:val="00761062"/>
    <w:rsid w:val="00763D04"/>
    <w:rsid w:val="00763E3C"/>
    <w:rsid w:val="007678DC"/>
    <w:rsid w:val="0077063A"/>
    <w:rsid w:val="007814AD"/>
    <w:rsid w:val="00792A66"/>
    <w:rsid w:val="0079463C"/>
    <w:rsid w:val="007947C7"/>
    <w:rsid w:val="00796DF9"/>
    <w:rsid w:val="007A24EB"/>
    <w:rsid w:val="007A6E0C"/>
    <w:rsid w:val="007B18AA"/>
    <w:rsid w:val="007B2691"/>
    <w:rsid w:val="007B2C2B"/>
    <w:rsid w:val="007B44F7"/>
    <w:rsid w:val="007C179B"/>
    <w:rsid w:val="007C1A27"/>
    <w:rsid w:val="007E20BC"/>
    <w:rsid w:val="007E4551"/>
    <w:rsid w:val="007E473B"/>
    <w:rsid w:val="007E5DCC"/>
    <w:rsid w:val="007E5EEF"/>
    <w:rsid w:val="007E7AFC"/>
    <w:rsid w:val="007E7BB3"/>
    <w:rsid w:val="00800039"/>
    <w:rsid w:val="008004DF"/>
    <w:rsid w:val="00814398"/>
    <w:rsid w:val="00815D37"/>
    <w:rsid w:val="00820856"/>
    <w:rsid w:val="00841E92"/>
    <w:rsid w:val="00844AE1"/>
    <w:rsid w:val="00844E48"/>
    <w:rsid w:val="008477C8"/>
    <w:rsid w:val="008514B3"/>
    <w:rsid w:val="008569FC"/>
    <w:rsid w:val="0085754F"/>
    <w:rsid w:val="0086283C"/>
    <w:rsid w:val="00865A78"/>
    <w:rsid w:val="00871B36"/>
    <w:rsid w:val="00872A3E"/>
    <w:rsid w:val="008825C7"/>
    <w:rsid w:val="00882BE9"/>
    <w:rsid w:val="008921AE"/>
    <w:rsid w:val="008B24F9"/>
    <w:rsid w:val="008C33A8"/>
    <w:rsid w:val="008D5974"/>
    <w:rsid w:val="008E02B3"/>
    <w:rsid w:val="0090015A"/>
    <w:rsid w:val="009055BE"/>
    <w:rsid w:val="009204D1"/>
    <w:rsid w:val="009251B7"/>
    <w:rsid w:val="0094687A"/>
    <w:rsid w:val="00957228"/>
    <w:rsid w:val="009646E1"/>
    <w:rsid w:val="00964D1A"/>
    <w:rsid w:val="009658B1"/>
    <w:rsid w:val="00967E21"/>
    <w:rsid w:val="00970FD1"/>
    <w:rsid w:val="00972640"/>
    <w:rsid w:val="009726F8"/>
    <w:rsid w:val="00972F36"/>
    <w:rsid w:val="00975547"/>
    <w:rsid w:val="00987FC0"/>
    <w:rsid w:val="00994414"/>
    <w:rsid w:val="00997E06"/>
    <w:rsid w:val="009A6695"/>
    <w:rsid w:val="009A79CB"/>
    <w:rsid w:val="009B0036"/>
    <w:rsid w:val="009B6652"/>
    <w:rsid w:val="009C0B1A"/>
    <w:rsid w:val="009C4ABC"/>
    <w:rsid w:val="009D28E3"/>
    <w:rsid w:val="009D684E"/>
    <w:rsid w:val="009D6AB8"/>
    <w:rsid w:val="009E69FA"/>
    <w:rsid w:val="009F14C9"/>
    <w:rsid w:val="009F3F68"/>
    <w:rsid w:val="00A070EA"/>
    <w:rsid w:val="00A20735"/>
    <w:rsid w:val="00A36B8D"/>
    <w:rsid w:val="00A427E8"/>
    <w:rsid w:val="00A43EE2"/>
    <w:rsid w:val="00A453CB"/>
    <w:rsid w:val="00A46C8E"/>
    <w:rsid w:val="00A5141C"/>
    <w:rsid w:val="00A64588"/>
    <w:rsid w:val="00A838BF"/>
    <w:rsid w:val="00A84D9B"/>
    <w:rsid w:val="00A90CAB"/>
    <w:rsid w:val="00A93CD8"/>
    <w:rsid w:val="00AB1632"/>
    <w:rsid w:val="00AB474E"/>
    <w:rsid w:val="00AB689C"/>
    <w:rsid w:val="00AB6CEF"/>
    <w:rsid w:val="00AC0627"/>
    <w:rsid w:val="00AC0C85"/>
    <w:rsid w:val="00AC5FAA"/>
    <w:rsid w:val="00AD55C2"/>
    <w:rsid w:val="00AD6889"/>
    <w:rsid w:val="00AE215F"/>
    <w:rsid w:val="00AE2279"/>
    <w:rsid w:val="00AF3B18"/>
    <w:rsid w:val="00AF4B84"/>
    <w:rsid w:val="00B123AB"/>
    <w:rsid w:val="00B13AFA"/>
    <w:rsid w:val="00B15225"/>
    <w:rsid w:val="00B15A35"/>
    <w:rsid w:val="00B201C9"/>
    <w:rsid w:val="00B20407"/>
    <w:rsid w:val="00B264A1"/>
    <w:rsid w:val="00B42293"/>
    <w:rsid w:val="00B504B8"/>
    <w:rsid w:val="00B5169A"/>
    <w:rsid w:val="00B525C7"/>
    <w:rsid w:val="00B53F45"/>
    <w:rsid w:val="00B6038C"/>
    <w:rsid w:val="00B6142B"/>
    <w:rsid w:val="00B61FEE"/>
    <w:rsid w:val="00B65BEB"/>
    <w:rsid w:val="00B70515"/>
    <w:rsid w:val="00B73133"/>
    <w:rsid w:val="00B74579"/>
    <w:rsid w:val="00B817A9"/>
    <w:rsid w:val="00B934BC"/>
    <w:rsid w:val="00BA3243"/>
    <w:rsid w:val="00BA6BB0"/>
    <w:rsid w:val="00BB325E"/>
    <w:rsid w:val="00BB70DB"/>
    <w:rsid w:val="00BC1C24"/>
    <w:rsid w:val="00BE503A"/>
    <w:rsid w:val="00BF5A56"/>
    <w:rsid w:val="00C05E17"/>
    <w:rsid w:val="00C145AE"/>
    <w:rsid w:val="00C15EA6"/>
    <w:rsid w:val="00C1693F"/>
    <w:rsid w:val="00C25557"/>
    <w:rsid w:val="00C27296"/>
    <w:rsid w:val="00C314E5"/>
    <w:rsid w:val="00C40CBD"/>
    <w:rsid w:val="00C54D5F"/>
    <w:rsid w:val="00C56D3C"/>
    <w:rsid w:val="00C675B8"/>
    <w:rsid w:val="00C70E0D"/>
    <w:rsid w:val="00C80FD7"/>
    <w:rsid w:val="00C8417D"/>
    <w:rsid w:val="00CA48B6"/>
    <w:rsid w:val="00CA779C"/>
    <w:rsid w:val="00CA79FF"/>
    <w:rsid w:val="00CC0A35"/>
    <w:rsid w:val="00CD16F3"/>
    <w:rsid w:val="00CD355F"/>
    <w:rsid w:val="00CE1F99"/>
    <w:rsid w:val="00CF288F"/>
    <w:rsid w:val="00CF7FEA"/>
    <w:rsid w:val="00D011DA"/>
    <w:rsid w:val="00D07D85"/>
    <w:rsid w:val="00D13481"/>
    <w:rsid w:val="00D136DD"/>
    <w:rsid w:val="00D23221"/>
    <w:rsid w:val="00D24D52"/>
    <w:rsid w:val="00D27642"/>
    <w:rsid w:val="00D438C6"/>
    <w:rsid w:val="00D459D1"/>
    <w:rsid w:val="00D46950"/>
    <w:rsid w:val="00D47B63"/>
    <w:rsid w:val="00D520A4"/>
    <w:rsid w:val="00D560EA"/>
    <w:rsid w:val="00D7204A"/>
    <w:rsid w:val="00D77534"/>
    <w:rsid w:val="00D80549"/>
    <w:rsid w:val="00D80D03"/>
    <w:rsid w:val="00D87304"/>
    <w:rsid w:val="00D876C7"/>
    <w:rsid w:val="00D93354"/>
    <w:rsid w:val="00DA6B5D"/>
    <w:rsid w:val="00DB1DB9"/>
    <w:rsid w:val="00DB303A"/>
    <w:rsid w:val="00DC6D56"/>
    <w:rsid w:val="00DC7E5F"/>
    <w:rsid w:val="00DE560D"/>
    <w:rsid w:val="00E05E76"/>
    <w:rsid w:val="00E128C3"/>
    <w:rsid w:val="00E13255"/>
    <w:rsid w:val="00E16546"/>
    <w:rsid w:val="00E24204"/>
    <w:rsid w:val="00E314B2"/>
    <w:rsid w:val="00E346D6"/>
    <w:rsid w:val="00E54201"/>
    <w:rsid w:val="00E54CBF"/>
    <w:rsid w:val="00E57299"/>
    <w:rsid w:val="00E62F09"/>
    <w:rsid w:val="00E7189E"/>
    <w:rsid w:val="00E761A6"/>
    <w:rsid w:val="00E83DA3"/>
    <w:rsid w:val="00E87F91"/>
    <w:rsid w:val="00E9332E"/>
    <w:rsid w:val="00E93D8D"/>
    <w:rsid w:val="00E94B5D"/>
    <w:rsid w:val="00EA412C"/>
    <w:rsid w:val="00EA66EB"/>
    <w:rsid w:val="00EB3061"/>
    <w:rsid w:val="00EC282D"/>
    <w:rsid w:val="00EC42DD"/>
    <w:rsid w:val="00EC6BE0"/>
    <w:rsid w:val="00ED394E"/>
    <w:rsid w:val="00EE0C7B"/>
    <w:rsid w:val="00EE25F3"/>
    <w:rsid w:val="00EE7BE9"/>
    <w:rsid w:val="00EF2716"/>
    <w:rsid w:val="00EF3FF7"/>
    <w:rsid w:val="00F12BFF"/>
    <w:rsid w:val="00F21336"/>
    <w:rsid w:val="00F300AC"/>
    <w:rsid w:val="00F431BD"/>
    <w:rsid w:val="00F575CE"/>
    <w:rsid w:val="00F576D9"/>
    <w:rsid w:val="00F614F4"/>
    <w:rsid w:val="00F61DEA"/>
    <w:rsid w:val="00F75855"/>
    <w:rsid w:val="00F81A2B"/>
    <w:rsid w:val="00F865CF"/>
    <w:rsid w:val="00F90279"/>
    <w:rsid w:val="00FB73E9"/>
    <w:rsid w:val="00FD06E9"/>
    <w:rsid w:val="00FD2DBC"/>
    <w:rsid w:val="00FE2480"/>
    <w:rsid w:val="00FE6535"/>
    <w:rsid w:val="00FF0F4E"/>
    <w:rsid w:val="00FF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763D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locked/>
    <w:rsid w:val="00763D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763D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763D0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locked/>
    <w:rsid w:val="00763D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D0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763D0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763D0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63D0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63D0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3">
    <w:name w:val="Normal (Web)"/>
    <w:basedOn w:val="a"/>
    <w:rsid w:val="00C40CBD"/>
    <w:pPr>
      <w:spacing w:before="100" w:beforeAutospacing="1" w:after="100" w:afterAutospacing="1"/>
    </w:pPr>
  </w:style>
  <w:style w:type="table" w:styleId="a4">
    <w:name w:val="Table Grid"/>
    <w:basedOn w:val="a1"/>
    <w:rsid w:val="00C40C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C40CBD"/>
    <w:rPr>
      <w:rFonts w:cs="Times New Roman"/>
      <w:b/>
      <w:bCs/>
    </w:rPr>
  </w:style>
  <w:style w:type="paragraph" w:customStyle="1" w:styleId="Style2">
    <w:name w:val="Style2"/>
    <w:basedOn w:val="a"/>
    <w:uiPriority w:val="99"/>
    <w:rsid w:val="00967E21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5">
    <w:name w:val="Style5"/>
    <w:basedOn w:val="a"/>
    <w:rsid w:val="00967E21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967E21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</w:rPr>
  </w:style>
  <w:style w:type="character" w:customStyle="1" w:styleId="FontStyle13">
    <w:name w:val="Font Style13"/>
    <w:basedOn w:val="a0"/>
    <w:uiPriority w:val="99"/>
    <w:rsid w:val="00967E21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967E21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967E21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rsid w:val="00967E21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rsid w:val="00967E21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paragraph" w:customStyle="1" w:styleId="Style10">
    <w:name w:val="Style10"/>
    <w:basedOn w:val="a"/>
    <w:rsid w:val="00967E21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5">
    <w:name w:val="Font Style15"/>
    <w:basedOn w:val="a0"/>
    <w:rsid w:val="00967E21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967E21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967E21"/>
    <w:rPr>
      <w:rFonts w:ascii="Arial" w:hAnsi="Arial" w:cs="Arial"/>
      <w:sz w:val="16"/>
      <w:szCs w:val="16"/>
    </w:rPr>
  </w:style>
  <w:style w:type="character" w:customStyle="1" w:styleId="FontStyle11">
    <w:name w:val="Font Style11"/>
    <w:basedOn w:val="a0"/>
    <w:uiPriority w:val="99"/>
    <w:rsid w:val="00967E2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967E21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967E21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8">
    <w:name w:val="Style8"/>
    <w:basedOn w:val="a"/>
    <w:rsid w:val="00967E21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paragraph" w:customStyle="1" w:styleId="Style12">
    <w:name w:val="Style12"/>
    <w:basedOn w:val="a"/>
    <w:rsid w:val="00967E21"/>
    <w:pPr>
      <w:widowControl w:val="0"/>
      <w:autoSpaceDE w:val="0"/>
      <w:autoSpaceDN w:val="0"/>
      <w:adjustRightInd w:val="0"/>
      <w:spacing w:line="298" w:lineRule="exact"/>
      <w:ind w:firstLine="389"/>
      <w:jc w:val="both"/>
    </w:pPr>
  </w:style>
  <w:style w:type="character" w:customStyle="1" w:styleId="FontStyle19">
    <w:name w:val="Font Style19"/>
    <w:basedOn w:val="a0"/>
    <w:rsid w:val="00967E2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967E21"/>
    <w:rPr>
      <w:rFonts w:ascii="Times New Roman" w:hAnsi="Times New Roman" w:cs="Times New Roman"/>
      <w:i/>
      <w:iCs/>
      <w:sz w:val="22"/>
      <w:szCs w:val="22"/>
    </w:rPr>
  </w:style>
  <w:style w:type="paragraph" w:styleId="a6">
    <w:name w:val="List Paragraph"/>
    <w:basedOn w:val="a"/>
    <w:uiPriority w:val="99"/>
    <w:qFormat/>
    <w:rsid w:val="00967E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7533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5330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533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5330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BB70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B70DB"/>
    <w:rPr>
      <w:rFonts w:cs="Times New Roman"/>
    </w:rPr>
  </w:style>
  <w:style w:type="paragraph" w:styleId="ac">
    <w:name w:val="Title"/>
    <w:basedOn w:val="a"/>
    <w:link w:val="ad"/>
    <w:qFormat/>
    <w:locked/>
    <w:rsid w:val="002500FD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2500F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3">
    <w:name w:val="Style13"/>
    <w:basedOn w:val="a"/>
    <w:rsid w:val="00C675B8"/>
    <w:pPr>
      <w:widowControl w:val="0"/>
      <w:autoSpaceDE w:val="0"/>
      <w:autoSpaceDN w:val="0"/>
      <w:adjustRightInd w:val="0"/>
      <w:spacing w:line="235" w:lineRule="exact"/>
      <w:ind w:firstLine="398"/>
      <w:jc w:val="both"/>
    </w:pPr>
  </w:style>
  <w:style w:type="paragraph" w:customStyle="1" w:styleId="Style16">
    <w:name w:val="Style16"/>
    <w:basedOn w:val="a"/>
    <w:rsid w:val="006B1364"/>
    <w:pPr>
      <w:widowControl w:val="0"/>
      <w:autoSpaceDE w:val="0"/>
      <w:autoSpaceDN w:val="0"/>
      <w:adjustRightInd w:val="0"/>
      <w:spacing w:line="221" w:lineRule="exact"/>
    </w:pPr>
  </w:style>
  <w:style w:type="character" w:customStyle="1" w:styleId="FontStyle41">
    <w:name w:val="Font Style41"/>
    <w:rsid w:val="006B1364"/>
    <w:rPr>
      <w:rFonts w:ascii="Sylfaen" w:hAnsi="Sylfaen" w:cs="Sylfaen"/>
      <w:sz w:val="32"/>
      <w:szCs w:val="32"/>
    </w:rPr>
  </w:style>
  <w:style w:type="paragraph" w:customStyle="1" w:styleId="Style22">
    <w:name w:val="Style22"/>
    <w:basedOn w:val="a"/>
    <w:rsid w:val="00434150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3">
    <w:name w:val="Style23"/>
    <w:basedOn w:val="a"/>
    <w:rsid w:val="00434150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4">
    <w:name w:val="Style24"/>
    <w:basedOn w:val="a"/>
    <w:rsid w:val="00434150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434150"/>
    <w:pPr>
      <w:widowControl w:val="0"/>
      <w:autoSpaceDE w:val="0"/>
      <w:autoSpaceDN w:val="0"/>
      <w:adjustRightInd w:val="0"/>
      <w:spacing w:line="221" w:lineRule="exact"/>
      <w:ind w:firstLine="360"/>
    </w:pPr>
  </w:style>
  <w:style w:type="character" w:styleId="ae">
    <w:name w:val="FollowedHyperlink"/>
    <w:rsid w:val="007B44F7"/>
    <w:rPr>
      <w:color w:val="800080"/>
      <w:u w:val="single"/>
    </w:rPr>
  </w:style>
  <w:style w:type="paragraph" w:customStyle="1" w:styleId="Style26">
    <w:name w:val="Style26"/>
    <w:basedOn w:val="a"/>
    <w:rsid w:val="007B44F7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18">
    <w:name w:val="Style18"/>
    <w:basedOn w:val="a"/>
    <w:rsid w:val="007B44F7"/>
    <w:pPr>
      <w:widowControl w:val="0"/>
      <w:autoSpaceDE w:val="0"/>
      <w:autoSpaceDN w:val="0"/>
      <w:adjustRightInd w:val="0"/>
      <w:spacing w:line="221" w:lineRule="exact"/>
      <w:jc w:val="center"/>
    </w:pPr>
  </w:style>
  <w:style w:type="character" w:customStyle="1" w:styleId="FontStyle42">
    <w:name w:val="Font Style42"/>
    <w:rsid w:val="009726F8"/>
    <w:rPr>
      <w:rFonts w:ascii="Microsoft Sans Serif" w:hAnsi="Microsoft Sans Serif" w:cs="Microsoft Sans Serif"/>
      <w:sz w:val="20"/>
      <w:szCs w:val="20"/>
    </w:rPr>
  </w:style>
  <w:style w:type="paragraph" w:styleId="af">
    <w:name w:val="No Spacing"/>
    <w:uiPriority w:val="1"/>
    <w:qFormat/>
    <w:rsid w:val="0024604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763D04"/>
    <w:pPr>
      <w:spacing w:line="360" w:lineRule="auto"/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763D04"/>
    <w:rPr>
      <w:rFonts w:ascii="Times New Roman" w:eastAsia="Times New Roman" w:hAnsi="Times New Roman"/>
      <w:sz w:val="28"/>
      <w:szCs w:val="24"/>
    </w:rPr>
  </w:style>
  <w:style w:type="paragraph" w:styleId="af2">
    <w:name w:val="footnote text"/>
    <w:basedOn w:val="a"/>
    <w:link w:val="af3"/>
    <w:semiHidden/>
    <w:rsid w:val="00763D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763D04"/>
    <w:rPr>
      <w:rFonts w:ascii="Times New Roman" w:eastAsia="Times New Roman" w:hAnsi="Times New Roman"/>
    </w:rPr>
  </w:style>
  <w:style w:type="character" w:styleId="af4">
    <w:name w:val="page number"/>
    <w:basedOn w:val="a0"/>
    <w:rsid w:val="00763D04"/>
  </w:style>
  <w:style w:type="paragraph" w:customStyle="1" w:styleId="Style21">
    <w:name w:val="Style21"/>
    <w:basedOn w:val="a"/>
    <w:rsid w:val="00763D04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37">
    <w:name w:val="Font Style37"/>
    <w:rsid w:val="00763D04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763D04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57">
    <w:name w:val="Font Style57"/>
    <w:rsid w:val="00763D04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763D04"/>
    <w:rPr>
      <w:rFonts w:ascii="Arial" w:hAnsi="Arial" w:cs="Arial"/>
      <w:sz w:val="26"/>
      <w:szCs w:val="26"/>
    </w:rPr>
  </w:style>
  <w:style w:type="character" w:customStyle="1" w:styleId="FontStyle43">
    <w:name w:val="Font Style43"/>
    <w:rsid w:val="00763D04"/>
    <w:rPr>
      <w:rFonts w:ascii="Microsoft Sans Serif" w:hAnsi="Microsoft Sans Serif" w:cs="Microsoft Sans Serif"/>
      <w:sz w:val="16"/>
      <w:szCs w:val="16"/>
    </w:rPr>
  </w:style>
  <w:style w:type="paragraph" w:styleId="31">
    <w:name w:val="Body Text Indent 3"/>
    <w:basedOn w:val="a"/>
    <w:link w:val="32"/>
    <w:rsid w:val="00763D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3D04"/>
    <w:rPr>
      <w:rFonts w:ascii="Times New Roman" w:eastAsia="Times New Roman" w:hAnsi="Times New Roman"/>
      <w:sz w:val="16"/>
      <w:szCs w:val="16"/>
    </w:rPr>
  </w:style>
  <w:style w:type="paragraph" w:customStyle="1" w:styleId="Zag2">
    <w:name w:val="Zag_2"/>
    <w:basedOn w:val="a"/>
    <w:rsid w:val="00763D0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Style14">
    <w:name w:val="Style14"/>
    <w:basedOn w:val="a"/>
    <w:rsid w:val="00763D04"/>
    <w:pPr>
      <w:widowControl w:val="0"/>
      <w:autoSpaceDE w:val="0"/>
      <w:autoSpaceDN w:val="0"/>
      <w:adjustRightInd w:val="0"/>
      <w:spacing w:line="218" w:lineRule="exact"/>
      <w:ind w:firstLine="77"/>
    </w:pPr>
    <w:rPr>
      <w:rFonts w:ascii="Sylfaen" w:hAnsi="Sylfaen"/>
    </w:rPr>
  </w:style>
  <w:style w:type="character" w:customStyle="1" w:styleId="FontStyle56">
    <w:name w:val="Font Style56"/>
    <w:rsid w:val="00763D04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763D04"/>
    <w:pPr>
      <w:widowControl w:val="0"/>
      <w:autoSpaceDE w:val="0"/>
      <w:autoSpaceDN w:val="0"/>
      <w:adjustRightInd w:val="0"/>
      <w:spacing w:line="240" w:lineRule="exact"/>
      <w:ind w:firstLine="72"/>
    </w:pPr>
    <w:rPr>
      <w:rFonts w:ascii="Sylfaen" w:hAnsi="Sylfaen"/>
    </w:rPr>
  </w:style>
  <w:style w:type="paragraph" w:customStyle="1" w:styleId="Style11">
    <w:name w:val="Style11"/>
    <w:basedOn w:val="a"/>
    <w:rsid w:val="00763D04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ascii="Sylfaen" w:hAnsi="Sylfaen"/>
    </w:rPr>
  </w:style>
  <w:style w:type="character" w:customStyle="1" w:styleId="FontStyle44">
    <w:name w:val="Font Style44"/>
    <w:rsid w:val="00763D04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rsid w:val="00763D04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763D04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9">
    <w:name w:val="Font Style49"/>
    <w:rsid w:val="00763D04"/>
    <w:rPr>
      <w:rFonts w:ascii="Sylfaen" w:hAnsi="Sylfaen" w:cs="Sylfaen"/>
      <w:sz w:val="32"/>
      <w:szCs w:val="32"/>
    </w:rPr>
  </w:style>
  <w:style w:type="paragraph" w:customStyle="1" w:styleId="Style35">
    <w:name w:val="Style35"/>
    <w:basedOn w:val="a"/>
    <w:rsid w:val="00763D04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6">
    <w:name w:val="Style36"/>
    <w:basedOn w:val="a"/>
    <w:rsid w:val="00763D04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paragraph" w:customStyle="1" w:styleId="Style27">
    <w:name w:val="Style27"/>
    <w:basedOn w:val="a"/>
    <w:rsid w:val="00763D04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54">
    <w:name w:val="Font Style54"/>
    <w:rsid w:val="00763D04"/>
    <w:rPr>
      <w:rFonts w:ascii="Sylfaen" w:hAnsi="Sylfaen" w:cs="Sylfaen"/>
      <w:b/>
      <w:bCs/>
      <w:sz w:val="28"/>
      <w:szCs w:val="28"/>
    </w:rPr>
  </w:style>
  <w:style w:type="character" w:styleId="af5">
    <w:name w:val="Emphasis"/>
    <w:qFormat/>
    <w:locked/>
    <w:rsid w:val="00763D04"/>
    <w:rPr>
      <w:i/>
      <w:iCs/>
    </w:rPr>
  </w:style>
  <w:style w:type="paragraph" w:customStyle="1" w:styleId="bkmisc">
    <w:name w:val="bk_misc"/>
    <w:basedOn w:val="a"/>
    <w:rsid w:val="00763D04"/>
    <w:pPr>
      <w:spacing w:before="100" w:beforeAutospacing="1" w:after="100" w:afterAutospacing="1"/>
    </w:pPr>
  </w:style>
  <w:style w:type="character" w:customStyle="1" w:styleId="Zag11">
    <w:name w:val="Zag_11"/>
    <w:rsid w:val="00763D04"/>
  </w:style>
  <w:style w:type="paragraph" w:customStyle="1" w:styleId="Zag3">
    <w:name w:val="Zag_3"/>
    <w:basedOn w:val="a"/>
    <w:rsid w:val="00763D0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21">
    <w:name w:val="Body Text Indent 2"/>
    <w:basedOn w:val="a"/>
    <w:link w:val="22"/>
    <w:rsid w:val="00763D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63D04"/>
    <w:rPr>
      <w:rFonts w:ascii="Times New Roman" w:eastAsia="Times New Roman" w:hAnsi="Times New Roman"/>
      <w:sz w:val="24"/>
      <w:szCs w:val="24"/>
    </w:rPr>
  </w:style>
  <w:style w:type="paragraph" w:customStyle="1" w:styleId="af6">
    <w:name w:val="Знак"/>
    <w:basedOn w:val="a"/>
    <w:rsid w:val="00763D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763D04"/>
    <w:pPr>
      <w:jc w:val="both"/>
    </w:pPr>
    <w:rPr>
      <w:b/>
      <w:bCs/>
      <w:sz w:val="22"/>
      <w:szCs w:val="22"/>
    </w:rPr>
  </w:style>
  <w:style w:type="character" w:customStyle="1" w:styleId="af8">
    <w:name w:val="Основной текст Знак"/>
    <w:basedOn w:val="a0"/>
    <w:link w:val="af7"/>
    <w:rsid w:val="00763D04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Style17">
    <w:name w:val="Style17"/>
    <w:basedOn w:val="a"/>
    <w:rsid w:val="00763D04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30">
    <w:name w:val="Style30"/>
    <w:basedOn w:val="a"/>
    <w:rsid w:val="00763D04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763D04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8">
    <w:name w:val="Font Style38"/>
    <w:rsid w:val="00763D0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763D0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763D04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763D04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763D04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763D04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32">
    <w:name w:val="Style32"/>
    <w:basedOn w:val="a"/>
    <w:rsid w:val="00763D04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a"/>
    <w:rsid w:val="00763D04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a"/>
    <w:rsid w:val="00763D04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763D04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763D04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rsid w:val="00763D04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763D04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rsid w:val="00763D0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33">
    <w:name w:val="Body Text 3"/>
    <w:basedOn w:val="a"/>
    <w:link w:val="34"/>
    <w:rsid w:val="00763D0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63D04"/>
    <w:rPr>
      <w:rFonts w:ascii="Times New Roman" w:eastAsia="Times New Roman" w:hAnsi="Times New Roman"/>
      <w:sz w:val="16"/>
      <w:szCs w:val="16"/>
    </w:rPr>
  </w:style>
  <w:style w:type="character" w:customStyle="1" w:styleId="FontStyle51">
    <w:name w:val="Font Style51"/>
    <w:rsid w:val="00763D04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763D04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rsid w:val="00763D04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rsid w:val="00763D04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rsid w:val="00763D04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763D0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763D04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763D04"/>
    <w:rPr>
      <w:rFonts w:ascii="Arial" w:hAnsi="Arial" w:cs="Arial"/>
      <w:sz w:val="16"/>
      <w:szCs w:val="16"/>
    </w:rPr>
  </w:style>
  <w:style w:type="paragraph" w:customStyle="1" w:styleId="Standard">
    <w:name w:val="Standard"/>
    <w:rsid w:val="00763D04"/>
    <w:pPr>
      <w:widowControl w:val="0"/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character" w:customStyle="1" w:styleId="FontStyle63">
    <w:name w:val="Font Style63"/>
    <w:rsid w:val="00763D0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763D04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763D04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763D0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763D04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character" w:customStyle="1" w:styleId="FontStyle58">
    <w:name w:val="Font Style58"/>
    <w:rsid w:val="00763D04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763D04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763D04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763D0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a"/>
    <w:rsid w:val="00763D0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4">
    <w:name w:val="Font Style64"/>
    <w:rsid w:val="00763D0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763D04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763D04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763D04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763D0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70">
    <w:name w:val="Font Style70"/>
    <w:rsid w:val="00763D04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763D04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763D04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763D04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6">
    <w:name w:val="Стиль3 Знак"/>
    <w:link w:val="35"/>
    <w:rsid w:val="00763D04"/>
    <w:rPr>
      <w:rFonts w:ascii="Arial" w:eastAsia="Times New Roman" w:hAnsi="Arial"/>
      <w:bCs/>
      <w:iCs/>
    </w:rPr>
  </w:style>
  <w:style w:type="character" w:customStyle="1" w:styleId="FontStyle22">
    <w:name w:val="Font Style22"/>
    <w:rsid w:val="00763D04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763D04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rsid w:val="00763D04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rsid w:val="00763D04"/>
    <w:rPr>
      <w:rFonts w:ascii="Sylfaen" w:hAnsi="Sylfaen" w:cs="Sylfaen"/>
      <w:sz w:val="26"/>
      <w:szCs w:val="26"/>
    </w:rPr>
  </w:style>
  <w:style w:type="character" w:customStyle="1" w:styleId="FontStyle92">
    <w:name w:val="Font Style92"/>
    <w:rsid w:val="00763D04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763D04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customStyle="1" w:styleId="FontStyle121">
    <w:name w:val="Font Style121"/>
    <w:rsid w:val="00763D0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763D0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763D04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</w:rPr>
  </w:style>
  <w:style w:type="character" w:customStyle="1" w:styleId="FontStyle24">
    <w:name w:val="Font Style24"/>
    <w:rsid w:val="00763D04"/>
    <w:rPr>
      <w:rFonts w:ascii="Century Schoolbook" w:hAnsi="Century Schoolbook" w:cs="Century Schoolbook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" TargetMode="External"/><Relationship Id="rId13" Type="http://schemas.openxmlformats.org/officeDocument/2006/relationships/hyperlink" Target="http://www.school2100.ru/magazine/magazine_main.html" TargetMode="External"/><Relationship Id="rId18" Type="http://schemas.openxmlformats.org/officeDocument/2006/relationships/hyperlink" Target="http://akademius.narod.ru/vibor-rus.htm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sc.lsep-tember.ru/" TargetMode="External"/><Relationship Id="rId17" Type="http://schemas.openxmlformats.org/officeDocument/2006/relationships/hyperlink" Target="http://www.uroki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school.km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c.lsep-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m.ru/" TargetMode="External"/><Relationship Id="rId10" Type="http://schemas.openxmlformats.org/officeDocument/2006/relationships/hyperlink" Target="http://www.center.fio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er.fio.ru/" TargetMode="External"/><Relationship Id="rId14" Type="http://schemas.openxmlformats.org/officeDocument/2006/relationships/hyperlink" Target="http://www.dic.academi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64DE-11D2-4ABE-9819-67CA1816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1</Pages>
  <Words>18409</Words>
  <Characters>104933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првапрвпр</dc:creator>
  <cp:lastModifiedBy>user</cp:lastModifiedBy>
  <cp:revision>39</cp:revision>
  <cp:lastPrinted>2012-11-23T12:46:00Z</cp:lastPrinted>
  <dcterms:created xsi:type="dcterms:W3CDTF">2012-06-22T08:10:00Z</dcterms:created>
  <dcterms:modified xsi:type="dcterms:W3CDTF">2014-10-07T11:22:00Z</dcterms:modified>
</cp:coreProperties>
</file>